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C5" w:rsidRDefault="009C04C5" w:rsidP="009C04C5">
      <w:pPr>
        <w:jc w:val="center"/>
        <w:rPr>
          <w:sz w:val="28"/>
          <w:szCs w:val="28"/>
        </w:rPr>
      </w:pPr>
      <w:r>
        <w:rPr>
          <w:noProof/>
          <w:sz w:val="24"/>
          <w:szCs w:val="24"/>
        </w:rPr>
        <w:drawing>
          <wp:inline distT="0" distB="0" distL="0" distR="0">
            <wp:extent cx="530225" cy="64643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30225" cy="646430"/>
                    </a:xfrm>
                    <a:prstGeom prst="rect">
                      <a:avLst/>
                    </a:prstGeom>
                    <a:noFill/>
                    <a:ln w="9525">
                      <a:noFill/>
                      <a:miter lim="800000"/>
                      <a:headEnd/>
                      <a:tailEnd/>
                    </a:ln>
                  </pic:spPr>
                </pic:pic>
              </a:graphicData>
            </a:graphic>
          </wp:inline>
        </w:drawing>
      </w:r>
    </w:p>
    <w:p w:rsidR="009C04C5" w:rsidRPr="00836F03" w:rsidRDefault="009C04C5" w:rsidP="009C04C5">
      <w:pPr>
        <w:jc w:val="center"/>
        <w:rPr>
          <w:b/>
          <w:sz w:val="28"/>
          <w:szCs w:val="28"/>
        </w:rPr>
      </w:pPr>
      <w:r w:rsidRPr="00836F03">
        <w:rPr>
          <w:b/>
          <w:sz w:val="28"/>
          <w:szCs w:val="28"/>
        </w:rPr>
        <w:t xml:space="preserve">АДМИНИСТРАЦИЯ </w:t>
      </w:r>
    </w:p>
    <w:p w:rsidR="009C04C5" w:rsidRPr="00836F03" w:rsidRDefault="009C04C5" w:rsidP="009C04C5">
      <w:pPr>
        <w:jc w:val="center"/>
        <w:rPr>
          <w:b/>
          <w:sz w:val="28"/>
          <w:szCs w:val="28"/>
        </w:rPr>
      </w:pPr>
      <w:r w:rsidRPr="00836F03">
        <w:rPr>
          <w:b/>
          <w:sz w:val="28"/>
          <w:szCs w:val="28"/>
        </w:rPr>
        <w:t xml:space="preserve">МЕЖДУРЕЧЕНСКОГО МУНИЦИПАЛЬНОГО </w:t>
      </w:r>
      <w:r>
        <w:rPr>
          <w:b/>
          <w:sz w:val="28"/>
          <w:szCs w:val="28"/>
        </w:rPr>
        <w:t>ОКРУГА</w:t>
      </w:r>
    </w:p>
    <w:p w:rsidR="009C04C5" w:rsidRDefault="009C04C5" w:rsidP="009C04C5">
      <w:pPr>
        <w:jc w:val="center"/>
        <w:rPr>
          <w:b/>
          <w:sz w:val="28"/>
          <w:szCs w:val="28"/>
        </w:rPr>
      </w:pPr>
      <w:r w:rsidRPr="00836F03">
        <w:rPr>
          <w:b/>
          <w:sz w:val="28"/>
          <w:szCs w:val="28"/>
        </w:rPr>
        <w:t>ВОЛОГОДСКОЙ ОБЛАСТИ</w:t>
      </w:r>
    </w:p>
    <w:p w:rsidR="009C04C5" w:rsidRDefault="009C04C5" w:rsidP="009C04C5">
      <w:pPr>
        <w:jc w:val="center"/>
        <w:rPr>
          <w:b/>
          <w:sz w:val="28"/>
          <w:szCs w:val="28"/>
        </w:rPr>
      </w:pPr>
    </w:p>
    <w:p w:rsidR="009C04C5" w:rsidRDefault="009C04C5" w:rsidP="009C04C5">
      <w:pPr>
        <w:jc w:val="center"/>
        <w:rPr>
          <w:b/>
          <w:sz w:val="28"/>
          <w:szCs w:val="28"/>
        </w:rPr>
      </w:pPr>
      <w:r>
        <w:rPr>
          <w:b/>
          <w:sz w:val="28"/>
          <w:szCs w:val="28"/>
        </w:rPr>
        <w:t>ПОСТАНОВЛЕНИЕ</w:t>
      </w:r>
    </w:p>
    <w:p w:rsidR="009C04C5" w:rsidRDefault="009C04C5" w:rsidP="009C04C5">
      <w:pPr>
        <w:ind w:right="283"/>
        <w:jc w:val="center"/>
        <w:rPr>
          <w:b/>
          <w:sz w:val="28"/>
          <w:szCs w:val="28"/>
        </w:rPr>
      </w:pPr>
    </w:p>
    <w:p w:rsidR="009C04C5" w:rsidRDefault="005E2081" w:rsidP="009C04C5">
      <w:pPr>
        <w:rPr>
          <w:sz w:val="28"/>
          <w:szCs w:val="28"/>
          <w:u w:val="single"/>
        </w:rPr>
      </w:pPr>
      <w:r>
        <w:rPr>
          <w:sz w:val="28"/>
          <w:szCs w:val="28"/>
          <w:u w:val="single"/>
        </w:rPr>
        <w:t>О</w:t>
      </w:r>
      <w:r w:rsidR="009C04C5" w:rsidRPr="002409C8">
        <w:rPr>
          <w:sz w:val="28"/>
          <w:szCs w:val="28"/>
          <w:u w:val="single"/>
        </w:rPr>
        <w:t xml:space="preserve">т </w:t>
      </w:r>
      <w:r>
        <w:rPr>
          <w:sz w:val="28"/>
          <w:szCs w:val="28"/>
          <w:u w:val="single"/>
        </w:rPr>
        <w:t>01</w:t>
      </w:r>
      <w:r w:rsidR="009C04C5" w:rsidRPr="002409C8">
        <w:rPr>
          <w:sz w:val="28"/>
          <w:szCs w:val="28"/>
          <w:u w:val="single"/>
        </w:rPr>
        <w:t>.</w:t>
      </w:r>
      <w:r w:rsidR="001D0C09">
        <w:rPr>
          <w:sz w:val="28"/>
          <w:szCs w:val="28"/>
          <w:u w:val="single"/>
        </w:rPr>
        <w:t>0</w:t>
      </w:r>
      <w:r>
        <w:rPr>
          <w:sz w:val="28"/>
          <w:szCs w:val="28"/>
          <w:u w:val="single"/>
        </w:rPr>
        <w:t>2</w:t>
      </w:r>
      <w:r w:rsidR="009C04C5" w:rsidRPr="002409C8">
        <w:rPr>
          <w:sz w:val="28"/>
          <w:szCs w:val="28"/>
          <w:u w:val="single"/>
        </w:rPr>
        <w:t>.202</w:t>
      </w:r>
      <w:r w:rsidR="001D0C09">
        <w:rPr>
          <w:sz w:val="28"/>
          <w:szCs w:val="28"/>
          <w:u w:val="single"/>
        </w:rPr>
        <w:t>4</w:t>
      </w:r>
      <w:r w:rsidR="009C04C5" w:rsidRPr="002409C8">
        <w:rPr>
          <w:sz w:val="28"/>
          <w:szCs w:val="28"/>
          <w:u w:val="single"/>
        </w:rPr>
        <w:t xml:space="preserve"> № </w:t>
      </w:r>
      <w:r>
        <w:rPr>
          <w:sz w:val="28"/>
          <w:szCs w:val="28"/>
          <w:u w:val="single"/>
        </w:rPr>
        <w:t>66</w:t>
      </w:r>
    </w:p>
    <w:p w:rsidR="002409C8" w:rsidRPr="005E2081" w:rsidRDefault="005E2081" w:rsidP="009C04C5">
      <w:pPr>
        <w:rPr>
          <w:sz w:val="24"/>
          <w:szCs w:val="18"/>
        </w:rPr>
      </w:pPr>
      <w:r>
        <w:rPr>
          <w:sz w:val="24"/>
          <w:szCs w:val="18"/>
        </w:rPr>
        <w:t xml:space="preserve">         </w:t>
      </w:r>
      <w:r w:rsidR="002409C8" w:rsidRPr="005E2081">
        <w:rPr>
          <w:sz w:val="24"/>
          <w:szCs w:val="18"/>
        </w:rPr>
        <w:t>с. Шуйское</w:t>
      </w:r>
    </w:p>
    <w:p w:rsidR="009C04C5" w:rsidRDefault="009C04C5">
      <w:pPr>
        <w:ind w:firstLine="709"/>
        <w:jc w:val="center"/>
        <w:rPr>
          <w:b/>
          <w:sz w:val="28"/>
        </w:rPr>
      </w:pPr>
    </w:p>
    <w:p w:rsidR="009C04C5" w:rsidRDefault="00FD155B" w:rsidP="009C04C5">
      <w:pPr>
        <w:tabs>
          <w:tab w:val="left" w:pos="5245"/>
        </w:tabs>
        <w:ind w:right="4251"/>
        <w:rPr>
          <w:sz w:val="28"/>
        </w:rPr>
      </w:pPr>
      <w:r w:rsidRPr="009C04C5">
        <w:rPr>
          <w:sz w:val="28"/>
        </w:rPr>
        <w:t xml:space="preserve">Об утверждении </w:t>
      </w:r>
      <w:r w:rsidR="00BB2763">
        <w:rPr>
          <w:sz w:val="28"/>
        </w:rPr>
        <w:t>П</w:t>
      </w:r>
      <w:r w:rsidRPr="009C04C5">
        <w:rPr>
          <w:sz w:val="28"/>
        </w:rPr>
        <w:t xml:space="preserve">орядка </w:t>
      </w:r>
      <w:r w:rsidR="009C04C5">
        <w:rPr>
          <w:sz w:val="28"/>
        </w:rPr>
        <w:t>п</w:t>
      </w:r>
      <w:r w:rsidRPr="009C04C5">
        <w:rPr>
          <w:sz w:val="28"/>
        </w:rPr>
        <w:t xml:space="preserve">редоставления </w:t>
      </w:r>
    </w:p>
    <w:p w:rsidR="00ED7B19" w:rsidRPr="009C04C5" w:rsidRDefault="00FD155B" w:rsidP="009C04C5">
      <w:pPr>
        <w:tabs>
          <w:tab w:val="left" w:pos="5245"/>
        </w:tabs>
        <w:ind w:right="4251"/>
        <w:rPr>
          <w:sz w:val="28"/>
        </w:rPr>
      </w:pPr>
      <w:r w:rsidRPr="009C04C5">
        <w:rPr>
          <w:sz w:val="28"/>
        </w:rPr>
        <w:t>в 202</w:t>
      </w:r>
      <w:r w:rsidR="001D0C09">
        <w:rPr>
          <w:sz w:val="28"/>
        </w:rPr>
        <w:t>4</w:t>
      </w:r>
      <w:r w:rsidRPr="009C04C5">
        <w:rPr>
          <w:sz w:val="28"/>
        </w:rPr>
        <w:t xml:space="preserve"> году единовременной денежной выплаты лицам, заключившим контракт о прохождении военной службы в Вооруженных Силах Российской Федерации</w:t>
      </w:r>
      <w:r w:rsidR="00A133EF">
        <w:rPr>
          <w:sz w:val="28"/>
        </w:rPr>
        <w:t xml:space="preserve"> </w:t>
      </w:r>
      <w:r w:rsidRPr="009C04C5">
        <w:rPr>
          <w:sz w:val="28"/>
        </w:rPr>
        <w:t>и направленным для участия в специальной военной операции</w:t>
      </w:r>
    </w:p>
    <w:p w:rsidR="00ED7B19" w:rsidRDefault="00ED7B19">
      <w:pPr>
        <w:ind w:firstLine="709"/>
        <w:jc w:val="center"/>
        <w:rPr>
          <w:sz w:val="28"/>
        </w:rPr>
      </w:pPr>
    </w:p>
    <w:p w:rsidR="00ED7B19" w:rsidRDefault="00FD155B">
      <w:pPr>
        <w:keepNext/>
        <w:ind w:firstLine="704"/>
        <w:jc w:val="both"/>
        <w:outlineLvl w:val="1"/>
        <w:rPr>
          <w:sz w:val="28"/>
        </w:rPr>
      </w:pPr>
      <w:r>
        <w:rPr>
          <w:sz w:val="28"/>
        </w:rPr>
        <w:t xml:space="preserve">В соответствии с решением </w:t>
      </w:r>
      <w:r w:rsidR="009C04C5">
        <w:rPr>
          <w:sz w:val="28"/>
        </w:rPr>
        <w:t xml:space="preserve">Представительного Собрания Междуреченского муниципального округа от </w:t>
      </w:r>
      <w:r w:rsidR="001D0C09">
        <w:rPr>
          <w:sz w:val="28"/>
        </w:rPr>
        <w:t>31.01</w:t>
      </w:r>
      <w:r w:rsidR="009C04C5">
        <w:rPr>
          <w:sz w:val="28"/>
        </w:rPr>
        <w:t>.202</w:t>
      </w:r>
      <w:r w:rsidR="001D0C09">
        <w:rPr>
          <w:sz w:val="28"/>
        </w:rPr>
        <w:t>4</w:t>
      </w:r>
      <w:r w:rsidR="009C04C5">
        <w:rPr>
          <w:sz w:val="28"/>
        </w:rPr>
        <w:t xml:space="preserve"> № </w:t>
      </w:r>
      <w:r w:rsidR="00FF3B92">
        <w:rPr>
          <w:sz w:val="28"/>
        </w:rPr>
        <w:t>6</w:t>
      </w:r>
      <w:r w:rsidR="009C04C5">
        <w:rPr>
          <w:sz w:val="28"/>
        </w:rPr>
        <w:t xml:space="preserve"> «О мерах социальной поддержки в виде предоставления единовременной денежной выплаты»,</w:t>
      </w:r>
    </w:p>
    <w:p w:rsidR="009C04C5" w:rsidRDefault="009C04C5">
      <w:pPr>
        <w:keepNext/>
        <w:ind w:firstLine="704"/>
        <w:jc w:val="both"/>
        <w:outlineLvl w:val="1"/>
        <w:rPr>
          <w:i/>
          <w:sz w:val="28"/>
        </w:rPr>
      </w:pPr>
    </w:p>
    <w:p w:rsidR="009C04C5" w:rsidRDefault="009C04C5" w:rsidP="009C04C5">
      <w:pPr>
        <w:rPr>
          <w:b/>
          <w:sz w:val="26"/>
          <w:szCs w:val="26"/>
        </w:rPr>
      </w:pPr>
      <w:r w:rsidRPr="005E2081">
        <w:rPr>
          <w:sz w:val="28"/>
          <w:szCs w:val="26"/>
        </w:rPr>
        <w:t xml:space="preserve">Администрация округа </w:t>
      </w:r>
      <w:r w:rsidRPr="005E2081">
        <w:rPr>
          <w:b/>
          <w:sz w:val="28"/>
          <w:szCs w:val="26"/>
        </w:rPr>
        <w:t>ПОСТАНОВЛЯЕТ</w:t>
      </w:r>
      <w:r w:rsidRPr="009C04C5">
        <w:rPr>
          <w:b/>
          <w:sz w:val="26"/>
          <w:szCs w:val="26"/>
        </w:rPr>
        <w:t>:</w:t>
      </w:r>
    </w:p>
    <w:p w:rsidR="009C04C5" w:rsidRPr="009C04C5" w:rsidRDefault="009C04C5" w:rsidP="009C04C5">
      <w:pPr>
        <w:rPr>
          <w:b/>
          <w:sz w:val="26"/>
          <w:szCs w:val="26"/>
        </w:rPr>
      </w:pPr>
    </w:p>
    <w:p w:rsidR="00ED7B19" w:rsidRDefault="00FD155B" w:rsidP="002409C8">
      <w:pPr>
        <w:pStyle w:val="12"/>
        <w:numPr>
          <w:ilvl w:val="0"/>
          <w:numId w:val="1"/>
        </w:numPr>
        <w:tabs>
          <w:tab w:val="left" w:pos="865"/>
          <w:tab w:val="left" w:pos="993"/>
        </w:tabs>
        <w:spacing w:before="0" w:after="0" w:line="240" w:lineRule="auto"/>
        <w:ind w:firstLine="709"/>
        <w:rPr>
          <w:rFonts w:ascii="Times New Roman" w:hAnsi="Times New Roman"/>
          <w:sz w:val="28"/>
        </w:rPr>
      </w:pPr>
      <w:r>
        <w:rPr>
          <w:rFonts w:ascii="Times New Roman" w:hAnsi="Times New Roman"/>
          <w:sz w:val="28"/>
        </w:rPr>
        <w:t xml:space="preserve">Утвердить </w:t>
      </w:r>
      <w:r w:rsidR="009C04C5">
        <w:rPr>
          <w:rFonts w:ascii="Times New Roman" w:hAnsi="Times New Roman"/>
          <w:sz w:val="28"/>
        </w:rPr>
        <w:t xml:space="preserve">прилагаемый </w:t>
      </w:r>
      <w:r>
        <w:rPr>
          <w:rFonts w:ascii="Times New Roman" w:hAnsi="Times New Roman"/>
          <w:sz w:val="28"/>
        </w:rPr>
        <w:t>Порядок предоставления в 202</w:t>
      </w:r>
      <w:r w:rsidR="001D0C09">
        <w:rPr>
          <w:rFonts w:ascii="Times New Roman" w:hAnsi="Times New Roman"/>
          <w:sz w:val="28"/>
        </w:rPr>
        <w:t>4</w:t>
      </w:r>
      <w:r>
        <w:rPr>
          <w:rFonts w:ascii="Times New Roman" w:hAnsi="Times New Roman"/>
          <w:sz w:val="28"/>
        </w:rPr>
        <w:t xml:space="preserve"> году единовременной денежной выплаты</w:t>
      </w:r>
      <w:r w:rsidR="005E2081">
        <w:rPr>
          <w:rFonts w:ascii="Times New Roman" w:hAnsi="Times New Roman"/>
          <w:sz w:val="28"/>
        </w:rPr>
        <w:t xml:space="preserve"> </w:t>
      </w:r>
      <w:r>
        <w:rPr>
          <w:rStyle w:val="13"/>
          <w:rFonts w:ascii="Times New Roman" w:hAnsi="Times New Roman"/>
          <w:sz w:val="28"/>
        </w:rPr>
        <w:t xml:space="preserve">лицам, </w:t>
      </w:r>
      <w:r>
        <w:rPr>
          <w:rFonts w:ascii="Times New Roman" w:hAnsi="Times New Roman"/>
          <w:sz w:val="28"/>
        </w:rPr>
        <w:t>заключившим контракт о прохождении военной службы в Вооруженных Силах Российской Федерации и направленным для участия</w:t>
      </w:r>
      <w:r w:rsidR="009C04C5">
        <w:rPr>
          <w:rFonts w:ascii="Times New Roman" w:hAnsi="Times New Roman"/>
          <w:sz w:val="28"/>
        </w:rPr>
        <w:t xml:space="preserve"> в специальной военной операции</w:t>
      </w:r>
      <w:r>
        <w:rPr>
          <w:rFonts w:ascii="Times New Roman" w:hAnsi="Times New Roman"/>
          <w:sz w:val="28"/>
        </w:rPr>
        <w:t xml:space="preserve">. </w:t>
      </w:r>
    </w:p>
    <w:p w:rsidR="009C04C5" w:rsidRPr="009C04C5" w:rsidRDefault="00FD155B" w:rsidP="002409C8">
      <w:pPr>
        <w:widowControl w:val="0"/>
        <w:tabs>
          <w:tab w:val="left" w:pos="993"/>
        </w:tabs>
        <w:autoSpaceDE w:val="0"/>
        <w:autoSpaceDN w:val="0"/>
        <w:adjustRightInd w:val="0"/>
        <w:ind w:firstLine="709"/>
        <w:jc w:val="both"/>
        <w:rPr>
          <w:sz w:val="28"/>
          <w:szCs w:val="28"/>
        </w:rPr>
      </w:pPr>
      <w:r w:rsidRPr="009C04C5">
        <w:rPr>
          <w:sz w:val="28"/>
          <w:szCs w:val="28"/>
        </w:rPr>
        <w:t xml:space="preserve">2. </w:t>
      </w:r>
      <w:r w:rsidR="009C04C5" w:rsidRPr="009C04C5">
        <w:rPr>
          <w:sz w:val="28"/>
          <w:szCs w:val="28"/>
        </w:rPr>
        <w:t>Настоящее постановление подлежит опубли</w:t>
      </w:r>
      <w:r w:rsidR="009C04C5">
        <w:rPr>
          <w:sz w:val="28"/>
          <w:szCs w:val="28"/>
        </w:rPr>
        <w:t xml:space="preserve">кованию в газете «Междуречье» и </w:t>
      </w:r>
      <w:r w:rsidR="009C04C5" w:rsidRPr="009C04C5">
        <w:rPr>
          <w:sz w:val="28"/>
          <w:szCs w:val="28"/>
        </w:rPr>
        <w:t>размещению на официальном сайте Междуреченского муниципального округа в информационно - телеком</w:t>
      </w:r>
      <w:r w:rsidR="009C04C5">
        <w:rPr>
          <w:sz w:val="28"/>
          <w:szCs w:val="28"/>
        </w:rPr>
        <w:t>муникационной сети  «Интернет».</w:t>
      </w:r>
    </w:p>
    <w:p w:rsidR="00ED7B19" w:rsidRPr="009C04C5" w:rsidRDefault="009C04C5" w:rsidP="002409C8">
      <w:pPr>
        <w:ind w:firstLine="709"/>
        <w:jc w:val="both"/>
        <w:rPr>
          <w:sz w:val="28"/>
          <w:szCs w:val="28"/>
        </w:rPr>
      </w:pPr>
      <w:r>
        <w:rPr>
          <w:sz w:val="28"/>
          <w:szCs w:val="28"/>
        </w:rPr>
        <w:t xml:space="preserve">3. </w:t>
      </w:r>
      <w:r w:rsidR="00FD155B" w:rsidRPr="009C04C5">
        <w:rPr>
          <w:sz w:val="28"/>
          <w:szCs w:val="28"/>
        </w:rPr>
        <w:t>Настоящее постановление вступает в силу со дня его официального опубликования</w:t>
      </w:r>
      <w:r w:rsidR="005E2081">
        <w:rPr>
          <w:sz w:val="28"/>
          <w:szCs w:val="28"/>
        </w:rPr>
        <w:t xml:space="preserve"> </w:t>
      </w:r>
      <w:r w:rsidR="00FD155B" w:rsidRPr="009C04C5">
        <w:rPr>
          <w:sz w:val="28"/>
          <w:szCs w:val="28"/>
        </w:rPr>
        <w:t xml:space="preserve">и распространяется на правоотношения, возникшие с </w:t>
      </w:r>
      <w:r w:rsidR="001D0C09">
        <w:rPr>
          <w:sz w:val="28"/>
          <w:szCs w:val="28"/>
        </w:rPr>
        <w:t>1 января</w:t>
      </w:r>
      <w:r w:rsidR="00FD155B" w:rsidRPr="009C04C5">
        <w:rPr>
          <w:sz w:val="28"/>
          <w:szCs w:val="28"/>
        </w:rPr>
        <w:t xml:space="preserve"> 202</w:t>
      </w:r>
      <w:r w:rsidR="001D0C09">
        <w:rPr>
          <w:sz w:val="28"/>
          <w:szCs w:val="28"/>
        </w:rPr>
        <w:t>4</w:t>
      </w:r>
      <w:r w:rsidR="00FD155B" w:rsidRPr="009C04C5">
        <w:rPr>
          <w:sz w:val="28"/>
          <w:szCs w:val="28"/>
        </w:rPr>
        <w:t xml:space="preserve"> года.</w:t>
      </w:r>
    </w:p>
    <w:p w:rsidR="00ED7B19" w:rsidRDefault="00ED7B19">
      <w:pPr>
        <w:ind w:firstLine="708"/>
        <w:jc w:val="both"/>
        <w:rPr>
          <w:sz w:val="28"/>
          <w:szCs w:val="28"/>
        </w:rPr>
      </w:pPr>
    </w:p>
    <w:p w:rsidR="002409C8" w:rsidRDefault="002409C8">
      <w:pPr>
        <w:ind w:firstLine="708"/>
        <w:jc w:val="both"/>
        <w:rPr>
          <w:sz w:val="28"/>
          <w:szCs w:val="28"/>
        </w:rPr>
      </w:pPr>
    </w:p>
    <w:p w:rsidR="007E2409" w:rsidRPr="009C04C5" w:rsidRDefault="007E2409">
      <w:pPr>
        <w:ind w:firstLine="708"/>
        <w:jc w:val="both"/>
        <w:rPr>
          <w:sz w:val="28"/>
          <w:szCs w:val="28"/>
        </w:rPr>
      </w:pPr>
    </w:p>
    <w:p w:rsidR="00ED7B19" w:rsidRDefault="007E2409" w:rsidP="007E2409">
      <w:pPr>
        <w:pStyle w:val="12"/>
        <w:tabs>
          <w:tab w:val="left" w:leader="underscore" w:pos="7670"/>
          <w:tab w:val="left" w:leader="underscore" w:pos="8784"/>
        </w:tabs>
        <w:spacing w:before="0" w:after="0" w:line="240" w:lineRule="auto"/>
        <w:jc w:val="left"/>
        <w:rPr>
          <w:rFonts w:ascii="Times New Roman" w:hAnsi="Times New Roman"/>
          <w:sz w:val="28"/>
        </w:rPr>
      </w:pPr>
      <w:r>
        <w:rPr>
          <w:rFonts w:ascii="Times New Roman" w:hAnsi="Times New Roman"/>
          <w:sz w:val="28"/>
        </w:rPr>
        <w:t xml:space="preserve">Глава округа                                                                          </w:t>
      </w:r>
      <w:r w:rsidR="005E2081">
        <w:rPr>
          <w:rFonts w:ascii="Times New Roman" w:hAnsi="Times New Roman"/>
          <w:sz w:val="28"/>
        </w:rPr>
        <w:t xml:space="preserve">   </w:t>
      </w:r>
      <w:r>
        <w:rPr>
          <w:rFonts w:ascii="Times New Roman" w:hAnsi="Times New Roman"/>
          <w:sz w:val="28"/>
        </w:rPr>
        <w:t xml:space="preserve">                   А.А. Титов</w:t>
      </w:r>
    </w:p>
    <w:p w:rsidR="00ED7B19" w:rsidRDefault="00ED7B19">
      <w:pPr>
        <w:pStyle w:val="12"/>
        <w:tabs>
          <w:tab w:val="left" w:leader="underscore" w:pos="7670"/>
          <w:tab w:val="left" w:leader="underscore" w:pos="8784"/>
        </w:tabs>
        <w:spacing w:before="0" w:after="0" w:line="240" w:lineRule="auto"/>
        <w:ind w:left="5611"/>
        <w:jc w:val="left"/>
        <w:rPr>
          <w:rFonts w:ascii="Times New Roman" w:hAnsi="Times New Roman"/>
          <w:sz w:val="28"/>
        </w:rPr>
      </w:pPr>
    </w:p>
    <w:p w:rsidR="00ED7B19" w:rsidRDefault="00ED7B19">
      <w:pPr>
        <w:pStyle w:val="12"/>
        <w:tabs>
          <w:tab w:val="left" w:leader="underscore" w:pos="7670"/>
          <w:tab w:val="left" w:leader="underscore" w:pos="8784"/>
        </w:tabs>
        <w:spacing w:before="0" w:after="0" w:line="240" w:lineRule="auto"/>
        <w:ind w:left="5611"/>
        <w:jc w:val="left"/>
        <w:rPr>
          <w:rFonts w:ascii="Times New Roman" w:hAnsi="Times New Roman"/>
          <w:sz w:val="28"/>
        </w:rPr>
      </w:pPr>
    </w:p>
    <w:p w:rsidR="00ED7B19" w:rsidRDefault="00ED7B19">
      <w:pPr>
        <w:pStyle w:val="12"/>
        <w:tabs>
          <w:tab w:val="left" w:leader="underscore" w:pos="7670"/>
          <w:tab w:val="left" w:leader="underscore" w:pos="8784"/>
        </w:tabs>
        <w:spacing w:before="0" w:after="0" w:line="240" w:lineRule="auto"/>
        <w:ind w:left="5611"/>
        <w:jc w:val="left"/>
        <w:rPr>
          <w:rFonts w:ascii="Times New Roman" w:hAnsi="Times New Roman"/>
          <w:sz w:val="28"/>
        </w:rPr>
      </w:pPr>
    </w:p>
    <w:p w:rsidR="00ED7B19" w:rsidRDefault="00ED7B19">
      <w:pPr>
        <w:pStyle w:val="12"/>
        <w:tabs>
          <w:tab w:val="left" w:leader="underscore" w:pos="7670"/>
          <w:tab w:val="left" w:leader="underscore" w:pos="8784"/>
        </w:tabs>
        <w:spacing w:before="0" w:after="0" w:line="240" w:lineRule="auto"/>
        <w:ind w:left="5611"/>
        <w:jc w:val="left"/>
        <w:rPr>
          <w:rFonts w:ascii="Times New Roman" w:hAnsi="Times New Roman"/>
          <w:sz w:val="28"/>
        </w:rPr>
      </w:pPr>
    </w:p>
    <w:p w:rsidR="00ED7B19" w:rsidRPr="005E2081" w:rsidRDefault="00FD155B" w:rsidP="005E2081">
      <w:pPr>
        <w:pStyle w:val="12"/>
        <w:tabs>
          <w:tab w:val="left" w:leader="underscore" w:pos="7670"/>
          <w:tab w:val="left" w:leader="underscore" w:pos="8784"/>
        </w:tabs>
        <w:spacing w:before="0" w:after="0" w:line="240" w:lineRule="auto"/>
        <w:ind w:left="5611"/>
        <w:jc w:val="right"/>
        <w:rPr>
          <w:rFonts w:ascii="Times New Roman" w:hAnsi="Times New Roman"/>
          <w:sz w:val="24"/>
        </w:rPr>
      </w:pPr>
      <w:r w:rsidRPr="005E2081">
        <w:rPr>
          <w:rFonts w:ascii="Times New Roman" w:hAnsi="Times New Roman"/>
          <w:sz w:val="24"/>
        </w:rPr>
        <w:lastRenderedPageBreak/>
        <w:t>УТВЕРЖДЕН</w:t>
      </w:r>
    </w:p>
    <w:p w:rsidR="00ED7B19" w:rsidRPr="005E2081" w:rsidRDefault="00FD155B" w:rsidP="005E2081">
      <w:pPr>
        <w:pStyle w:val="12"/>
        <w:tabs>
          <w:tab w:val="left" w:leader="underscore" w:pos="7670"/>
          <w:tab w:val="left" w:leader="underscore" w:pos="8784"/>
        </w:tabs>
        <w:spacing w:before="0" w:after="0" w:line="240" w:lineRule="auto"/>
        <w:ind w:left="5611"/>
        <w:jc w:val="right"/>
        <w:rPr>
          <w:rFonts w:ascii="Times New Roman" w:hAnsi="Times New Roman"/>
          <w:sz w:val="24"/>
        </w:rPr>
      </w:pPr>
      <w:r w:rsidRPr="005E2081">
        <w:rPr>
          <w:rFonts w:ascii="Times New Roman" w:hAnsi="Times New Roman"/>
          <w:sz w:val="24"/>
        </w:rPr>
        <w:t xml:space="preserve">постановлением </w:t>
      </w:r>
    </w:p>
    <w:p w:rsidR="00ED7B19" w:rsidRPr="005E2081" w:rsidRDefault="007E2409" w:rsidP="005E2081">
      <w:pPr>
        <w:pStyle w:val="12"/>
        <w:tabs>
          <w:tab w:val="left" w:leader="underscore" w:pos="7670"/>
          <w:tab w:val="left" w:leader="underscore" w:pos="8784"/>
        </w:tabs>
        <w:spacing w:before="0" w:after="0" w:line="240" w:lineRule="auto"/>
        <w:ind w:left="5611"/>
        <w:jc w:val="right"/>
        <w:rPr>
          <w:rFonts w:ascii="Times New Roman" w:hAnsi="Times New Roman"/>
          <w:sz w:val="24"/>
        </w:rPr>
      </w:pPr>
      <w:r w:rsidRPr="005E2081">
        <w:rPr>
          <w:rFonts w:ascii="Times New Roman" w:hAnsi="Times New Roman"/>
          <w:sz w:val="24"/>
        </w:rPr>
        <w:t>администрации округа</w:t>
      </w:r>
    </w:p>
    <w:p w:rsidR="007E2409" w:rsidRPr="005E2081" w:rsidRDefault="00FD155B" w:rsidP="005E2081">
      <w:pPr>
        <w:pStyle w:val="12"/>
        <w:tabs>
          <w:tab w:val="left" w:leader="underscore" w:pos="7670"/>
          <w:tab w:val="left" w:leader="underscore" w:pos="8784"/>
        </w:tabs>
        <w:spacing w:before="0" w:after="0" w:line="240" w:lineRule="auto"/>
        <w:ind w:left="5611"/>
        <w:jc w:val="right"/>
        <w:rPr>
          <w:rFonts w:ascii="Times New Roman" w:hAnsi="Times New Roman"/>
          <w:sz w:val="24"/>
        </w:rPr>
      </w:pPr>
      <w:r w:rsidRPr="005E2081">
        <w:rPr>
          <w:rFonts w:ascii="Times New Roman" w:hAnsi="Times New Roman"/>
          <w:sz w:val="24"/>
        </w:rPr>
        <w:t>от</w:t>
      </w:r>
      <w:r w:rsidR="001D0C09" w:rsidRPr="005E2081">
        <w:rPr>
          <w:rFonts w:ascii="Times New Roman" w:hAnsi="Times New Roman"/>
          <w:sz w:val="24"/>
        </w:rPr>
        <w:t xml:space="preserve"> </w:t>
      </w:r>
      <w:r w:rsidR="005E2081">
        <w:rPr>
          <w:rFonts w:ascii="Times New Roman" w:hAnsi="Times New Roman"/>
          <w:sz w:val="24"/>
        </w:rPr>
        <w:t>01</w:t>
      </w:r>
      <w:r w:rsidR="002409C8" w:rsidRPr="005E2081">
        <w:rPr>
          <w:rFonts w:ascii="Times New Roman" w:hAnsi="Times New Roman"/>
          <w:sz w:val="24"/>
        </w:rPr>
        <w:t>.</w:t>
      </w:r>
      <w:r w:rsidR="005E2081">
        <w:rPr>
          <w:rFonts w:ascii="Times New Roman" w:hAnsi="Times New Roman"/>
          <w:sz w:val="24"/>
        </w:rPr>
        <w:t>02</w:t>
      </w:r>
      <w:r w:rsidR="002409C8" w:rsidRPr="005E2081">
        <w:rPr>
          <w:rFonts w:ascii="Times New Roman" w:hAnsi="Times New Roman"/>
          <w:sz w:val="24"/>
        </w:rPr>
        <w:t>.202</w:t>
      </w:r>
      <w:r w:rsidR="001D0C09" w:rsidRPr="005E2081">
        <w:rPr>
          <w:rFonts w:ascii="Times New Roman" w:hAnsi="Times New Roman"/>
          <w:sz w:val="24"/>
        </w:rPr>
        <w:t>4</w:t>
      </w:r>
      <w:r w:rsidR="002409C8" w:rsidRPr="005E2081">
        <w:rPr>
          <w:rFonts w:ascii="Times New Roman" w:hAnsi="Times New Roman"/>
          <w:sz w:val="24"/>
        </w:rPr>
        <w:t xml:space="preserve"> № </w:t>
      </w:r>
      <w:r w:rsidR="005E2081">
        <w:rPr>
          <w:rFonts w:ascii="Times New Roman" w:hAnsi="Times New Roman"/>
          <w:sz w:val="24"/>
        </w:rPr>
        <w:t>66</w:t>
      </w:r>
    </w:p>
    <w:p w:rsidR="002409C8" w:rsidRPr="005E2081" w:rsidRDefault="002409C8" w:rsidP="005E2081">
      <w:pPr>
        <w:pStyle w:val="12"/>
        <w:tabs>
          <w:tab w:val="left" w:leader="underscore" w:pos="7670"/>
          <w:tab w:val="left" w:leader="underscore" w:pos="8784"/>
        </w:tabs>
        <w:spacing w:before="0" w:after="0" w:line="240" w:lineRule="auto"/>
        <w:ind w:left="5611"/>
        <w:jc w:val="right"/>
        <w:rPr>
          <w:rFonts w:ascii="Times New Roman" w:hAnsi="Times New Roman"/>
          <w:sz w:val="24"/>
        </w:rPr>
      </w:pPr>
    </w:p>
    <w:p w:rsidR="00ED7B19" w:rsidRPr="005E2081" w:rsidRDefault="007E2409" w:rsidP="005E2081">
      <w:pPr>
        <w:pStyle w:val="12"/>
        <w:spacing w:before="0" w:after="0" w:line="240" w:lineRule="auto"/>
        <w:ind w:left="5611"/>
        <w:jc w:val="right"/>
        <w:rPr>
          <w:rFonts w:ascii="Times New Roman" w:hAnsi="Times New Roman"/>
          <w:sz w:val="24"/>
        </w:rPr>
      </w:pPr>
      <w:r w:rsidRPr="005E2081">
        <w:rPr>
          <w:rFonts w:ascii="Times New Roman" w:hAnsi="Times New Roman"/>
          <w:sz w:val="24"/>
        </w:rPr>
        <w:t>П</w:t>
      </w:r>
      <w:r w:rsidR="00FD155B" w:rsidRPr="005E2081">
        <w:rPr>
          <w:rFonts w:ascii="Times New Roman" w:hAnsi="Times New Roman"/>
          <w:sz w:val="24"/>
        </w:rPr>
        <w:t>риложение</w:t>
      </w:r>
    </w:p>
    <w:p w:rsidR="00ED7B19" w:rsidRDefault="00ED7B19">
      <w:pPr>
        <w:pStyle w:val="12"/>
        <w:spacing w:before="0" w:after="0" w:line="240" w:lineRule="auto"/>
        <w:ind w:left="5611"/>
        <w:rPr>
          <w:sz w:val="28"/>
        </w:rPr>
      </w:pPr>
    </w:p>
    <w:p w:rsidR="00ED7B19" w:rsidRDefault="00ED7B19">
      <w:pPr>
        <w:ind w:firstLine="709"/>
        <w:jc w:val="center"/>
        <w:rPr>
          <w:sz w:val="28"/>
        </w:rPr>
      </w:pPr>
    </w:p>
    <w:p w:rsidR="00ED7B19" w:rsidRDefault="00FD155B">
      <w:pPr>
        <w:jc w:val="center"/>
        <w:rPr>
          <w:b/>
          <w:sz w:val="28"/>
        </w:rPr>
      </w:pPr>
      <w:r>
        <w:rPr>
          <w:b/>
          <w:sz w:val="28"/>
        </w:rPr>
        <w:t xml:space="preserve">Порядок  </w:t>
      </w:r>
    </w:p>
    <w:p w:rsidR="00ED7B19" w:rsidRDefault="00FD155B">
      <w:pPr>
        <w:jc w:val="center"/>
        <w:rPr>
          <w:b/>
          <w:sz w:val="28"/>
        </w:rPr>
      </w:pPr>
      <w:r>
        <w:rPr>
          <w:b/>
          <w:sz w:val="28"/>
        </w:rPr>
        <w:t>предоставления в 202</w:t>
      </w:r>
      <w:r w:rsidR="001D0C09">
        <w:rPr>
          <w:b/>
          <w:sz w:val="28"/>
        </w:rPr>
        <w:t>4</w:t>
      </w:r>
      <w:r>
        <w:rPr>
          <w:b/>
          <w:sz w:val="28"/>
        </w:rPr>
        <w:t xml:space="preserve"> году единовременной денежной выплаты </w:t>
      </w:r>
      <w:r>
        <w:rPr>
          <w:rStyle w:val="13"/>
          <w:rFonts w:ascii="Times New Roman" w:hAnsi="Times New Roman"/>
          <w:b/>
          <w:sz w:val="28"/>
        </w:rPr>
        <w:t xml:space="preserve">лицам, </w:t>
      </w:r>
      <w:r>
        <w:rPr>
          <w:b/>
          <w:sz w:val="28"/>
        </w:rPr>
        <w:t xml:space="preserve"> заключившим контракт о прохождении военной службы в Вооруженных Силах Российской Федерации и направленным для участия в специальной военной операции  </w:t>
      </w:r>
    </w:p>
    <w:p w:rsidR="00ED7B19" w:rsidRDefault="00FD155B">
      <w:pPr>
        <w:jc w:val="center"/>
        <w:rPr>
          <w:b/>
          <w:sz w:val="28"/>
        </w:rPr>
      </w:pPr>
      <w:r>
        <w:rPr>
          <w:b/>
          <w:sz w:val="28"/>
        </w:rPr>
        <w:t>(далее – Порядок)</w:t>
      </w:r>
    </w:p>
    <w:p w:rsidR="00ED7B19" w:rsidRDefault="00ED7B19">
      <w:pPr>
        <w:pStyle w:val="12"/>
        <w:spacing w:before="0" w:after="0" w:line="240" w:lineRule="auto"/>
        <w:jc w:val="center"/>
        <w:rPr>
          <w:sz w:val="28"/>
        </w:rPr>
      </w:pPr>
    </w:p>
    <w:p w:rsidR="00ED7B19" w:rsidRDefault="00FD155B">
      <w:pPr>
        <w:widowControl w:val="0"/>
        <w:ind w:firstLine="709"/>
        <w:contextualSpacing/>
        <w:jc w:val="both"/>
        <w:rPr>
          <w:sz w:val="28"/>
        </w:rPr>
      </w:pPr>
      <w:r>
        <w:rPr>
          <w:sz w:val="28"/>
        </w:rPr>
        <w:t>1. Настоящий Порядок устанавливает механизм предоставления в 202</w:t>
      </w:r>
      <w:r w:rsidR="001D0C09">
        <w:rPr>
          <w:sz w:val="28"/>
        </w:rPr>
        <w:t>4</w:t>
      </w:r>
      <w:r>
        <w:rPr>
          <w:sz w:val="28"/>
        </w:rPr>
        <w:t xml:space="preserve"> году единовременной денежной выплаты </w:t>
      </w:r>
      <w:r>
        <w:rPr>
          <w:rStyle w:val="13"/>
          <w:rFonts w:ascii="Times New Roman" w:hAnsi="Times New Roman"/>
          <w:sz w:val="28"/>
        </w:rPr>
        <w:t xml:space="preserve">лицам, </w:t>
      </w:r>
      <w:r>
        <w:rPr>
          <w:sz w:val="28"/>
        </w:rPr>
        <w:t xml:space="preserve">заключившим контракт о прохождении военной </w:t>
      </w:r>
      <w:proofErr w:type="gramStart"/>
      <w:r>
        <w:rPr>
          <w:sz w:val="28"/>
        </w:rPr>
        <w:t>службы</w:t>
      </w:r>
      <w:proofErr w:type="gramEnd"/>
      <w:r>
        <w:rPr>
          <w:sz w:val="28"/>
        </w:rPr>
        <w:t xml:space="preserve"> в Вооруженных Силах Российской Федерации начиная по предписанию или приказу пункта отбора на военную службу по контракту (2 разряда) г. Вологды или по предписанию или приказу Военного комиссариата Вологодской области и направленным для участия в специальной военной операции (далее соответственно - единовременная денежная выплата, военнослужащий, заявитель).</w:t>
      </w:r>
    </w:p>
    <w:p w:rsidR="00ED7B19" w:rsidRDefault="002409C8" w:rsidP="002409C8">
      <w:pPr>
        <w:widowControl w:val="0"/>
        <w:ind w:firstLine="709"/>
        <w:contextualSpacing/>
        <w:jc w:val="both"/>
        <w:rPr>
          <w:sz w:val="28"/>
          <w:vertAlign w:val="superscript"/>
        </w:rPr>
      </w:pPr>
      <w:r>
        <w:rPr>
          <w:sz w:val="28"/>
        </w:rPr>
        <w:t xml:space="preserve">2. </w:t>
      </w:r>
      <w:proofErr w:type="gramStart"/>
      <w:r w:rsidR="00FD155B">
        <w:rPr>
          <w:sz w:val="28"/>
        </w:rPr>
        <w:t xml:space="preserve">Единовременная денежная выплата предоставляется военнослужащим, состоящим на воинском учете в военном комиссариате </w:t>
      </w:r>
      <w:proofErr w:type="spellStart"/>
      <w:r w:rsidR="00BB2763">
        <w:rPr>
          <w:sz w:val="28"/>
        </w:rPr>
        <w:t>Грязовецкого</w:t>
      </w:r>
      <w:proofErr w:type="spellEnd"/>
      <w:r w:rsidR="00BB2763">
        <w:rPr>
          <w:sz w:val="28"/>
        </w:rPr>
        <w:t xml:space="preserve"> и Междуреченского муниципальных округов Вологодской области</w:t>
      </w:r>
      <w:r w:rsidR="005E2081">
        <w:rPr>
          <w:sz w:val="28"/>
        </w:rPr>
        <w:t xml:space="preserve"> </w:t>
      </w:r>
      <w:r w:rsidR="00FD155B">
        <w:rPr>
          <w:sz w:val="28"/>
        </w:rPr>
        <w:t>и</w:t>
      </w:r>
      <w:r w:rsidR="005E2081">
        <w:rPr>
          <w:sz w:val="28"/>
        </w:rPr>
        <w:t xml:space="preserve"> </w:t>
      </w:r>
      <w:r w:rsidR="00F647FB">
        <w:rPr>
          <w:rStyle w:val="13"/>
          <w:rFonts w:ascii="Times New Roman" w:hAnsi="Times New Roman"/>
          <w:sz w:val="28"/>
        </w:rPr>
        <w:t>направленным по</w:t>
      </w:r>
      <w:r w:rsidR="005E2081">
        <w:rPr>
          <w:rStyle w:val="13"/>
          <w:rFonts w:ascii="Times New Roman" w:hAnsi="Times New Roman"/>
          <w:sz w:val="28"/>
        </w:rPr>
        <w:t xml:space="preserve"> </w:t>
      </w:r>
      <w:r w:rsidR="00F647FB">
        <w:rPr>
          <w:sz w:val="28"/>
        </w:rPr>
        <w:t xml:space="preserve">приказу пункта отбора на военную службу по контракту (2 разряда) г. Вологды или по предписанию или приказу Военного комиссариата Вологодской области, направленным для участия в специальной военной операции </w:t>
      </w:r>
      <w:r w:rsidR="00F647FB">
        <w:rPr>
          <w:rStyle w:val="13"/>
          <w:rFonts w:ascii="Times New Roman" w:hAnsi="Times New Roman"/>
          <w:sz w:val="28"/>
        </w:rPr>
        <w:t>с</w:t>
      </w:r>
      <w:r w:rsidR="00FD155B">
        <w:rPr>
          <w:rStyle w:val="13"/>
          <w:rFonts w:ascii="Times New Roman" w:hAnsi="Times New Roman"/>
          <w:sz w:val="28"/>
        </w:rPr>
        <w:t xml:space="preserve"> территории </w:t>
      </w:r>
      <w:r w:rsidR="007E2409">
        <w:rPr>
          <w:rStyle w:val="13"/>
          <w:rFonts w:ascii="Times New Roman" w:hAnsi="Times New Roman"/>
          <w:sz w:val="28"/>
        </w:rPr>
        <w:t>Междуреченского муниципального округа</w:t>
      </w:r>
      <w:r w:rsidR="00FD155B">
        <w:rPr>
          <w:sz w:val="28"/>
        </w:rPr>
        <w:t>.</w:t>
      </w:r>
      <w:proofErr w:type="gramEnd"/>
    </w:p>
    <w:p w:rsidR="00ED7B19" w:rsidRDefault="00FD155B">
      <w:pPr>
        <w:widowControl w:val="0"/>
        <w:spacing w:before="200"/>
        <w:ind w:firstLine="709"/>
        <w:contextualSpacing/>
        <w:jc w:val="both"/>
        <w:rPr>
          <w:sz w:val="28"/>
        </w:rPr>
      </w:pPr>
      <w:r>
        <w:rPr>
          <w:sz w:val="28"/>
        </w:rPr>
        <w:t>3. Единовременная денежная выплата предоставляется однократно.</w:t>
      </w:r>
    </w:p>
    <w:p w:rsidR="00ED7B19" w:rsidRDefault="00FD155B">
      <w:pPr>
        <w:widowControl w:val="0"/>
        <w:spacing w:before="200"/>
        <w:ind w:firstLine="709"/>
        <w:contextualSpacing/>
        <w:jc w:val="both"/>
        <w:rPr>
          <w:sz w:val="28"/>
        </w:rPr>
      </w:pPr>
      <w:bookmarkStart w:id="0" w:name="Par52"/>
      <w:bookmarkEnd w:id="0"/>
      <w:r>
        <w:rPr>
          <w:sz w:val="28"/>
        </w:rPr>
        <w:t xml:space="preserve">4. Для получения единовременной денежной выплаты военнослужащим в  </w:t>
      </w:r>
      <w:r w:rsidR="007E2409">
        <w:rPr>
          <w:sz w:val="28"/>
        </w:rPr>
        <w:t>администраци</w:t>
      </w:r>
      <w:r w:rsidR="00FC27CA">
        <w:rPr>
          <w:sz w:val="28"/>
        </w:rPr>
        <w:t>ю</w:t>
      </w:r>
      <w:r w:rsidR="007E2409">
        <w:rPr>
          <w:sz w:val="28"/>
        </w:rPr>
        <w:t xml:space="preserve"> Междуреченского муниципального округа</w:t>
      </w:r>
      <w:r>
        <w:rPr>
          <w:sz w:val="28"/>
        </w:rPr>
        <w:t xml:space="preserve"> (далее – уполномоченный </w:t>
      </w:r>
      <w:r w:rsidRPr="007E2409">
        <w:rPr>
          <w:sz w:val="28"/>
        </w:rPr>
        <w:t>орган</w:t>
      </w:r>
      <w:r>
        <w:rPr>
          <w:sz w:val="28"/>
        </w:rPr>
        <w:t>) представляются следующие документы:</w:t>
      </w:r>
    </w:p>
    <w:p w:rsidR="00ED7B19" w:rsidRDefault="00FD155B">
      <w:pPr>
        <w:widowControl w:val="0"/>
        <w:spacing w:before="200"/>
        <w:ind w:firstLine="709"/>
        <w:contextualSpacing/>
        <w:jc w:val="both"/>
        <w:rPr>
          <w:sz w:val="28"/>
        </w:rPr>
      </w:pPr>
      <w:r>
        <w:rPr>
          <w:sz w:val="28"/>
        </w:rPr>
        <w:t xml:space="preserve">а) </w:t>
      </w:r>
      <w:hyperlink w:anchor="Par101" w:tooltip="ЗАЯВЛЕНИЕ" w:history="1">
        <w:r>
          <w:rPr>
            <w:sz w:val="28"/>
          </w:rPr>
          <w:t>заявление</w:t>
        </w:r>
      </w:hyperlink>
      <w:r>
        <w:rPr>
          <w:sz w:val="28"/>
        </w:rPr>
        <w:t xml:space="preserve"> о предоставлении единовременной денежной выплаты по форме согласно приложению к настоящему Порядку;</w:t>
      </w:r>
    </w:p>
    <w:p w:rsidR="00ED7B19" w:rsidRDefault="00FD155B">
      <w:pPr>
        <w:widowControl w:val="0"/>
        <w:spacing w:before="200"/>
        <w:ind w:firstLine="709"/>
        <w:contextualSpacing/>
        <w:jc w:val="both"/>
        <w:rPr>
          <w:sz w:val="28"/>
        </w:rPr>
      </w:pPr>
      <w:r>
        <w:rPr>
          <w:sz w:val="28"/>
        </w:rPr>
        <w:t>б) копия документа, удостоверяющего личность военнослужащего (страниц, содержащих сведения о  личности);</w:t>
      </w:r>
    </w:p>
    <w:p w:rsidR="00ED7B19" w:rsidRDefault="00FD155B">
      <w:pPr>
        <w:widowControl w:val="0"/>
        <w:spacing w:before="200"/>
        <w:ind w:firstLine="709"/>
        <w:contextualSpacing/>
        <w:jc w:val="both"/>
        <w:rPr>
          <w:sz w:val="28"/>
        </w:rPr>
      </w:pPr>
      <w:proofErr w:type="gramStart"/>
      <w:r>
        <w:rPr>
          <w:sz w:val="28"/>
        </w:rPr>
        <w:t>в) копия документа, подтверждающего заключение контракта о прохождении военной службы в Вооруженных Силах Российской Федерации по предписанию или приказу пункта отбора на военную службу по контракту (2 разряда) г. Вологды или по предписанию или приказу Военного комиссариата Вологодской области (с указанием фамилии, имени, отчества (при наличии), года рождения, даты начала действия контракта).</w:t>
      </w:r>
      <w:proofErr w:type="gramEnd"/>
    </w:p>
    <w:p w:rsidR="00ED7B19" w:rsidRDefault="00FD155B">
      <w:pPr>
        <w:widowControl w:val="0"/>
        <w:spacing w:before="200"/>
        <w:ind w:firstLine="709"/>
        <w:contextualSpacing/>
        <w:jc w:val="both"/>
        <w:rPr>
          <w:sz w:val="28"/>
          <w:shd w:val="clear" w:color="auto" w:fill="FFD821"/>
        </w:rPr>
      </w:pPr>
      <w:r>
        <w:rPr>
          <w:sz w:val="28"/>
        </w:rPr>
        <w:t xml:space="preserve">5.Военнослужащий вправе представить в уполномоченный </w:t>
      </w:r>
      <w:r w:rsidRPr="007E2409">
        <w:rPr>
          <w:sz w:val="28"/>
        </w:rPr>
        <w:t>орган</w:t>
      </w:r>
      <w:r w:rsidR="001D0C09">
        <w:rPr>
          <w:sz w:val="28"/>
        </w:rPr>
        <w:t xml:space="preserve"> </w:t>
      </w:r>
      <w:r>
        <w:rPr>
          <w:sz w:val="28"/>
        </w:rPr>
        <w:t xml:space="preserve">копию документа (страниц документа), подтверждающего регистрацию по месту </w:t>
      </w:r>
      <w:r>
        <w:rPr>
          <w:sz w:val="28"/>
        </w:rPr>
        <w:lastRenderedPageBreak/>
        <w:t>жительства (месту пребывания).</w:t>
      </w:r>
    </w:p>
    <w:p w:rsidR="00ED7B19" w:rsidRDefault="00FD155B">
      <w:pPr>
        <w:widowControl w:val="0"/>
        <w:spacing w:before="200"/>
        <w:ind w:firstLine="709"/>
        <w:contextualSpacing/>
        <w:jc w:val="both"/>
        <w:rPr>
          <w:sz w:val="28"/>
        </w:rPr>
      </w:pPr>
      <w:r>
        <w:rPr>
          <w:sz w:val="28"/>
        </w:rPr>
        <w:t xml:space="preserve">6. Копии документов представляются с предъявлением подлинников либо заверенными в нотариальном порядке. При представлении копий документов с подлинниками специалист уполномоченного </w:t>
      </w:r>
      <w:r w:rsidRPr="007E2409">
        <w:rPr>
          <w:sz w:val="28"/>
        </w:rPr>
        <w:t>органа</w:t>
      </w:r>
      <w:r>
        <w:rPr>
          <w:sz w:val="28"/>
        </w:rPr>
        <w:t>, осуществляющий прием документов, делает на копиях отметку об их соответствии подлинникам и возвращает подлинники заявителю.</w:t>
      </w:r>
    </w:p>
    <w:p w:rsidR="00ED7B19" w:rsidRDefault="00FD155B">
      <w:pPr>
        <w:widowControl w:val="0"/>
        <w:spacing w:before="200"/>
        <w:ind w:firstLine="709"/>
        <w:contextualSpacing/>
        <w:jc w:val="both"/>
        <w:rPr>
          <w:sz w:val="28"/>
        </w:rPr>
      </w:pPr>
      <w:r>
        <w:rPr>
          <w:sz w:val="28"/>
        </w:rPr>
        <w:t>Заявление и прилагаемые документы представляются путем личного обращения или посредством почтовой связи.</w:t>
      </w:r>
    </w:p>
    <w:p w:rsidR="00ED7B19" w:rsidRDefault="00FD155B">
      <w:pPr>
        <w:widowControl w:val="0"/>
        <w:spacing w:before="200"/>
        <w:ind w:firstLine="709"/>
        <w:contextualSpacing/>
        <w:jc w:val="both"/>
        <w:rPr>
          <w:sz w:val="28"/>
        </w:rPr>
      </w:pPr>
      <w:r>
        <w:rPr>
          <w:sz w:val="28"/>
        </w:rPr>
        <w:t xml:space="preserve">7. Заявление регистрируется не позднее 1 рабочего дня со дня его поступления в уполномоченный </w:t>
      </w:r>
      <w:r w:rsidRPr="007E2409">
        <w:rPr>
          <w:sz w:val="28"/>
        </w:rPr>
        <w:t>орган</w:t>
      </w:r>
      <w:r>
        <w:rPr>
          <w:i/>
          <w:sz w:val="28"/>
        </w:rPr>
        <w:t>.</w:t>
      </w:r>
    </w:p>
    <w:p w:rsidR="00ED7B19" w:rsidRDefault="00FD155B">
      <w:pPr>
        <w:widowControl w:val="0"/>
        <w:spacing w:before="200"/>
        <w:ind w:firstLine="709"/>
        <w:contextualSpacing/>
        <w:jc w:val="both"/>
        <w:rPr>
          <w:sz w:val="28"/>
        </w:rPr>
      </w:pPr>
      <w:r>
        <w:rPr>
          <w:sz w:val="28"/>
        </w:rPr>
        <w:t xml:space="preserve">8. В течение 2 рабочих дней со дня регистрации заявления уполномоченный </w:t>
      </w:r>
      <w:r w:rsidRPr="007E2409">
        <w:rPr>
          <w:sz w:val="28"/>
        </w:rPr>
        <w:t>орган</w:t>
      </w:r>
      <w:r>
        <w:rPr>
          <w:sz w:val="28"/>
        </w:rPr>
        <w:t xml:space="preserve"> запрашивает в пункте отбора на военную службу по контракту (2 разряда) г. Вологды или</w:t>
      </w:r>
      <w:r w:rsidR="005E2081">
        <w:rPr>
          <w:sz w:val="28"/>
        </w:rPr>
        <w:t xml:space="preserve"> </w:t>
      </w:r>
      <w:r>
        <w:rPr>
          <w:sz w:val="28"/>
        </w:rPr>
        <w:t>Военном комиссариате Вологодской области сведения:</w:t>
      </w:r>
    </w:p>
    <w:p w:rsidR="00ED7B19" w:rsidRDefault="00FD155B">
      <w:pPr>
        <w:widowControl w:val="0"/>
        <w:spacing w:before="200"/>
        <w:ind w:firstLine="709"/>
        <w:contextualSpacing/>
        <w:jc w:val="both"/>
        <w:rPr>
          <w:sz w:val="28"/>
        </w:rPr>
      </w:pPr>
      <w:r>
        <w:rPr>
          <w:sz w:val="28"/>
        </w:rPr>
        <w:t>о военном комиссариате муниципального образования, в котором военнослужащий поставлен на воинский учет;</w:t>
      </w:r>
    </w:p>
    <w:p w:rsidR="00ED7B19" w:rsidRDefault="00FD155B">
      <w:pPr>
        <w:widowControl w:val="0"/>
        <w:spacing w:before="200"/>
        <w:ind w:firstLine="709"/>
        <w:contextualSpacing/>
        <w:jc w:val="both"/>
        <w:rPr>
          <w:sz w:val="28"/>
        </w:rPr>
      </w:pPr>
      <w:proofErr w:type="gramStart"/>
      <w:r>
        <w:rPr>
          <w:sz w:val="28"/>
        </w:rPr>
        <w:t>о поступлении заявителя на военную службу по контракту для дальнейшего участия в специальной военной операции</w:t>
      </w:r>
      <w:proofErr w:type="gramEnd"/>
      <w:r>
        <w:rPr>
          <w:sz w:val="28"/>
        </w:rPr>
        <w:t>.</w:t>
      </w:r>
    </w:p>
    <w:p w:rsidR="00ED7B19" w:rsidRDefault="00FD155B">
      <w:pPr>
        <w:tabs>
          <w:tab w:val="left" w:pos="1276"/>
        </w:tabs>
        <w:ind w:firstLine="709"/>
        <w:jc w:val="both"/>
        <w:rPr>
          <w:sz w:val="28"/>
        </w:rPr>
      </w:pPr>
      <w:r>
        <w:rPr>
          <w:sz w:val="28"/>
        </w:rPr>
        <w:t xml:space="preserve">В случае непредставления заявителем документа, указанного в пункте 5 настоящего Порядка, сотрудник уполномоченного </w:t>
      </w:r>
      <w:r w:rsidRPr="007E2409">
        <w:rPr>
          <w:sz w:val="28"/>
        </w:rPr>
        <w:t>органа</w:t>
      </w:r>
      <w:r w:rsidR="005E2081">
        <w:rPr>
          <w:sz w:val="28"/>
        </w:rPr>
        <w:t xml:space="preserve"> </w:t>
      </w:r>
      <w:bookmarkStart w:id="1" w:name="_GoBack"/>
      <w:bookmarkEnd w:id="1"/>
      <w:r>
        <w:rPr>
          <w:sz w:val="28"/>
        </w:rPr>
        <w:t>не позднее 2 рабочих дней со дня регистрации заявления направляет межведомственный запрос в территориальные органы МВД России в установленном порядке.</w:t>
      </w:r>
    </w:p>
    <w:p w:rsidR="00ED7B19" w:rsidRDefault="00FD155B">
      <w:pPr>
        <w:tabs>
          <w:tab w:val="left" w:pos="1276"/>
        </w:tabs>
        <w:ind w:firstLine="709"/>
        <w:jc w:val="both"/>
        <w:rPr>
          <w:sz w:val="28"/>
        </w:rPr>
      </w:pPr>
      <w:proofErr w:type="gramStart"/>
      <w:r>
        <w:rPr>
          <w:sz w:val="28"/>
        </w:rPr>
        <w:t xml:space="preserve">В случае наличия у заявителя регистрации по месту жительства (месту пребывания) в другом муниципальном образовании области сотрудник уполномоченного </w:t>
      </w:r>
      <w:r w:rsidRPr="007E2409">
        <w:rPr>
          <w:sz w:val="28"/>
        </w:rPr>
        <w:t>органа</w:t>
      </w:r>
      <w:r>
        <w:rPr>
          <w:sz w:val="28"/>
        </w:rPr>
        <w:t xml:space="preserve"> не позднее 2 рабочих дней со дня регистрации заявления, либо в случае направления запроса, указанного в абзаце втором настоящего пункта – со дня получения запрашиваемых сведений, направляет межведомственный запрос в администрацию муниципального образования по месту регистрации по месту жительства (месту пребывания) заявителя</w:t>
      </w:r>
      <w:proofErr w:type="gramEnd"/>
      <w:r>
        <w:rPr>
          <w:sz w:val="28"/>
        </w:rPr>
        <w:t xml:space="preserve"> о получении (неполучении) им аналогичной единовременной денежной выплаты или материальной помощи работнику муниципального предприятия, заключившему контракт о прохождении военной службы (далее – материальная помощь).</w:t>
      </w:r>
    </w:p>
    <w:p w:rsidR="00ED7B19" w:rsidRDefault="00FD155B">
      <w:pPr>
        <w:widowControl w:val="0"/>
        <w:spacing w:before="200"/>
        <w:ind w:firstLine="709"/>
        <w:contextualSpacing/>
        <w:jc w:val="both"/>
        <w:rPr>
          <w:sz w:val="28"/>
        </w:rPr>
      </w:pPr>
      <w:r>
        <w:rPr>
          <w:sz w:val="28"/>
        </w:rPr>
        <w:t xml:space="preserve">9. Решение о предоставлении (отказе в предоставлении) единовременной денежной выплаты принимается уполномоченным </w:t>
      </w:r>
      <w:r w:rsidRPr="007E2409">
        <w:rPr>
          <w:sz w:val="28"/>
        </w:rPr>
        <w:t>органом</w:t>
      </w:r>
      <w:r w:rsidR="005E2081">
        <w:rPr>
          <w:sz w:val="28"/>
        </w:rPr>
        <w:t xml:space="preserve"> </w:t>
      </w:r>
      <w:r w:rsidRPr="007E2409">
        <w:rPr>
          <w:sz w:val="28"/>
        </w:rPr>
        <w:t>в</w:t>
      </w:r>
      <w:r>
        <w:rPr>
          <w:sz w:val="28"/>
        </w:rPr>
        <w:t xml:space="preserve"> течение 10 рабочих дней со дня регистрации заявления, а в случае направления запросов, указанных в пункте 8 настоящего Порядка – со дня получения всех запрашиваемых сведений.</w:t>
      </w:r>
    </w:p>
    <w:p w:rsidR="00ED7B19" w:rsidRDefault="00FD155B">
      <w:pPr>
        <w:tabs>
          <w:tab w:val="left" w:pos="993"/>
        </w:tabs>
        <w:ind w:firstLine="709"/>
        <w:jc w:val="both"/>
        <w:rPr>
          <w:sz w:val="28"/>
        </w:rPr>
      </w:pPr>
      <w:r>
        <w:rPr>
          <w:sz w:val="28"/>
        </w:rPr>
        <w:t>10. Основаниями для отказа в предоставлении единовременной денежной выплаты являются:</w:t>
      </w:r>
    </w:p>
    <w:p w:rsidR="00ED7B19" w:rsidRDefault="00FD155B">
      <w:pPr>
        <w:tabs>
          <w:tab w:val="left" w:pos="993"/>
        </w:tabs>
        <w:ind w:firstLine="709"/>
        <w:jc w:val="both"/>
        <w:rPr>
          <w:sz w:val="28"/>
        </w:rPr>
      </w:pPr>
      <w:r>
        <w:rPr>
          <w:sz w:val="28"/>
        </w:rPr>
        <w:t>а) отсутствие у военнослужащего права на получение единовременной денежной выплаты;</w:t>
      </w:r>
    </w:p>
    <w:p w:rsidR="00ED7B19" w:rsidRDefault="00FD155B">
      <w:pPr>
        <w:tabs>
          <w:tab w:val="left" w:pos="993"/>
        </w:tabs>
        <w:ind w:firstLine="709"/>
        <w:jc w:val="both"/>
        <w:rPr>
          <w:sz w:val="28"/>
        </w:rPr>
      </w:pPr>
      <w:r>
        <w:rPr>
          <w:sz w:val="28"/>
        </w:rPr>
        <w:t>б)</w:t>
      </w:r>
      <w:r>
        <w:rPr>
          <w:rStyle w:val="1"/>
          <w:sz w:val="28"/>
        </w:rPr>
        <w:t xml:space="preserve"> непредставление документов, предусмотренных пунктом 4 настоящего Порядка;</w:t>
      </w:r>
    </w:p>
    <w:p w:rsidR="00ED7B19" w:rsidRDefault="00FD155B">
      <w:pPr>
        <w:tabs>
          <w:tab w:val="left" w:pos="993"/>
        </w:tabs>
        <w:ind w:firstLine="709"/>
        <w:jc w:val="both"/>
        <w:rPr>
          <w:sz w:val="28"/>
        </w:rPr>
      </w:pPr>
      <w:r>
        <w:rPr>
          <w:sz w:val="28"/>
        </w:rPr>
        <w:lastRenderedPageBreak/>
        <w:t>в) представление заявителем документов, содержащих неполные сведения, необходимые для принятия решения о предоставлении единовременной денежной выплаты;</w:t>
      </w:r>
    </w:p>
    <w:p w:rsidR="00ED7B19" w:rsidRDefault="00FD155B">
      <w:pPr>
        <w:tabs>
          <w:tab w:val="left" w:pos="993"/>
        </w:tabs>
        <w:ind w:firstLine="709"/>
        <w:jc w:val="both"/>
        <w:rPr>
          <w:sz w:val="28"/>
        </w:rPr>
      </w:pPr>
      <w:r>
        <w:rPr>
          <w:sz w:val="28"/>
        </w:rPr>
        <w:t xml:space="preserve">г) получение заявителем единовременной денежной выплаты в другом муниципальном образовании области либо материальной помощи. </w:t>
      </w:r>
    </w:p>
    <w:p w:rsidR="00ED7B19" w:rsidRDefault="00FD155B">
      <w:pPr>
        <w:widowControl w:val="0"/>
        <w:spacing w:before="200"/>
        <w:ind w:firstLine="709"/>
        <w:contextualSpacing/>
        <w:jc w:val="both"/>
        <w:rPr>
          <w:sz w:val="28"/>
        </w:rPr>
      </w:pPr>
      <w:r>
        <w:rPr>
          <w:sz w:val="28"/>
        </w:rPr>
        <w:t>11. В случае принятия решения об отказе в предоставлении единовременной денежной выплаты</w:t>
      </w:r>
      <w:r w:rsidR="005E2081">
        <w:rPr>
          <w:sz w:val="28"/>
        </w:rPr>
        <w:t xml:space="preserve"> </w:t>
      </w:r>
      <w:r>
        <w:rPr>
          <w:sz w:val="28"/>
        </w:rPr>
        <w:t xml:space="preserve">уполномоченный </w:t>
      </w:r>
      <w:r w:rsidRPr="007E2409">
        <w:rPr>
          <w:sz w:val="28"/>
        </w:rPr>
        <w:t>орган</w:t>
      </w:r>
      <w:r w:rsidR="005E2081">
        <w:rPr>
          <w:sz w:val="28"/>
        </w:rPr>
        <w:t xml:space="preserve"> </w:t>
      </w:r>
      <w:r>
        <w:rPr>
          <w:sz w:val="28"/>
        </w:rPr>
        <w:t>в срок не позднее 5 рабочих дней со дня принятия</w:t>
      </w:r>
      <w:r w:rsidR="005E2081">
        <w:rPr>
          <w:sz w:val="28"/>
        </w:rPr>
        <w:t xml:space="preserve"> </w:t>
      </w:r>
      <w:r>
        <w:rPr>
          <w:sz w:val="28"/>
        </w:rPr>
        <w:t>такого</w:t>
      </w:r>
      <w:r w:rsidR="005E2081">
        <w:rPr>
          <w:sz w:val="28"/>
        </w:rPr>
        <w:t xml:space="preserve"> </w:t>
      </w:r>
      <w:r>
        <w:rPr>
          <w:sz w:val="28"/>
        </w:rPr>
        <w:t>решения направляет военнослужащему почтовым отправлением уведомление о принятом решении с указанием оснований отказа.</w:t>
      </w:r>
    </w:p>
    <w:p w:rsidR="00ED7B19" w:rsidRDefault="00FD155B">
      <w:pPr>
        <w:widowControl w:val="0"/>
        <w:spacing w:before="200"/>
        <w:ind w:firstLine="709"/>
        <w:contextualSpacing/>
        <w:jc w:val="both"/>
        <w:rPr>
          <w:sz w:val="28"/>
        </w:rPr>
      </w:pPr>
      <w:r>
        <w:rPr>
          <w:sz w:val="28"/>
        </w:rPr>
        <w:t xml:space="preserve">12. Единовременная денежная выплата перечисляется в течение 5 рабочих дней со дня принятия уполномоченным </w:t>
      </w:r>
      <w:r w:rsidRPr="007E2409">
        <w:rPr>
          <w:sz w:val="28"/>
        </w:rPr>
        <w:t>органом</w:t>
      </w:r>
      <w:r>
        <w:rPr>
          <w:sz w:val="28"/>
        </w:rPr>
        <w:t xml:space="preserve"> решения о предоставлении единовременной денежной выплаты.</w:t>
      </w:r>
    </w:p>
    <w:p w:rsidR="00ED7B19" w:rsidRDefault="00FD155B">
      <w:pPr>
        <w:widowControl w:val="0"/>
        <w:spacing w:before="200"/>
        <w:ind w:firstLine="709"/>
        <w:contextualSpacing/>
        <w:jc w:val="both"/>
        <w:rPr>
          <w:sz w:val="28"/>
        </w:rPr>
      </w:pPr>
      <w:r>
        <w:rPr>
          <w:sz w:val="28"/>
        </w:rPr>
        <w:t>13. По выбору военнослужащего единовременная денежная выплата</w:t>
      </w:r>
      <w:r w:rsidR="005E2081">
        <w:rPr>
          <w:sz w:val="28"/>
        </w:rPr>
        <w:t xml:space="preserve"> </w:t>
      </w:r>
      <w:r>
        <w:rPr>
          <w:sz w:val="28"/>
        </w:rPr>
        <w:t>может перечисляться иному лицу, указанному им в заявлении о предоставлении единовременной денежной выплаты.</w:t>
      </w:r>
    </w:p>
    <w:p w:rsidR="00ED7B19" w:rsidRDefault="00ED7B19">
      <w:pPr>
        <w:widowControl w:val="0"/>
        <w:spacing w:before="200"/>
        <w:ind w:firstLine="709"/>
        <w:contextualSpacing/>
        <w:jc w:val="both"/>
        <w:rPr>
          <w:i/>
          <w:sz w:val="28"/>
        </w:rPr>
      </w:pPr>
    </w:p>
    <w:p w:rsidR="00ED7B19" w:rsidRDefault="00ED7B19">
      <w:pPr>
        <w:widowControl w:val="0"/>
        <w:spacing w:before="200"/>
        <w:ind w:firstLine="709"/>
        <w:contextualSpacing/>
        <w:jc w:val="both"/>
        <w:rPr>
          <w:strike/>
          <w:sz w:val="28"/>
        </w:rPr>
      </w:pPr>
    </w:p>
    <w:p w:rsidR="00ED7B19" w:rsidRDefault="00ED7B19">
      <w:pPr>
        <w:widowControl w:val="0"/>
        <w:spacing w:before="200"/>
        <w:ind w:firstLine="709"/>
        <w:contextualSpacing/>
        <w:jc w:val="both"/>
        <w:rPr>
          <w:strike/>
          <w:sz w:val="28"/>
        </w:rPr>
      </w:pPr>
    </w:p>
    <w:p w:rsidR="00ED7B19" w:rsidRDefault="00ED7B19">
      <w:pPr>
        <w:widowControl w:val="0"/>
        <w:spacing w:before="200"/>
        <w:ind w:firstLine="709"/>
        <w:contextualSpacing/>
        <w:jc w:val="both"/>
        <w:rPr>
          <w:strike/>
          <w:sz w:val="28"/>
        </w:rPr>
      </w:pPr>
    </w:p>
    <w:p w:rsidR="00ED7B19" w:rsidRDefault="00ED7B19">
      <w:pPr>
        <w:widowControl w:val="0"/>
        <w:spacing w:before="200"/>
        <w:ind w:firstLine="709"/>
        <w:contextualSpacing/>
        <w:jc w:val="both"/>
        <w:rPr>
          <w:strike/>
          <w:sz w:val="28"/>
        </w:rPr>
      </w:pPr>
    </w:p>
    <w:p w:rsidR="00ED7B19" w:rsidRDefault="00ED7B19">
      <w:pPr>
        <w:widowControl w:val="0"/>
        <w:spacing w:before="200"/>
        <w:ind w:firstLine="709"/>
        <w:contextualSpacing/>
        <w:jc w:val="both"/>
        <w:rPr>
          <w:strike/>
          <w:sz w:val="28"/>
        </w:rPr>
      </w:pPr>
    </w:p>
    <w:p w:rsidR="00ED7B19" w:rsidRDefault="00ED7B19">
      <w:pPr>
        <w:widowControl w:val="0"/>
        <w:spacing w:before="200"/>
        <w:ind w:firstLine="709"/>
        <w:contextualSpacing/>
        <w:jc w:val="both"/>
        <w:rPr>
          <w:strike/>
          <w:sz w:val="28"/>
        </w:rPr>
      </w:pPr>
    </w:p>
    <w:p w:rsidR="00ED7B19" w:rsidRDefault="00ED7B19">
      <w:pPr>
        <w:widowControl w:val="0"/>
        <w:spacing w:before="200"/>
        <w:ind w:firstLine="709"/>
        <w:contextualSpacing/>
        <w:jc w:val="both"/>
        <w:rPr>
          <w:strike/>
          <w:sz w:val="28"/>
        </w:rPr>
      </w:pPr>
    </w:p>
    <w:p w:rsidR="00ED7B19" w:rsidRDefault="00ED7B19">
      <w:pPr>
        <w:widowControl w:val="0"/>
        <w:spacing w:before="200"/>
        <w:ind w:firstLine="709"/>
        <w:contextualSpacing/>
        <w:jc w:val="both"/>
        <w:rPr>
          <w:strike/>
          <w:sz w:val="28"/>
        </w:rPr>
      </w:pPr>
    </w:p>
    <w:p w:rsidR="00ED7B19" w:rsidRDefault="00ED7B19">
      <w:pPr>
        <w:widowControl w:val="0"/>
        <w:spacing w:before="200"/>
        <w:ind w:firstLine="709"/>
        <w:contextualSpacing/>
        <w:jc w:val="both"/>
        <w:rPr>
          <w:strike/>
          <w:sz w:val="28"/>
        </w:rPr>
      </w:pPr>
    </w:p>
    <w:p w:rsidR="00ED7B19" w:rsidRDefault="00ED7B19">
      <w:pPr>
        <w:widowControl w:val="0"/>
        <w:spacing w:before="200"/>
        <w:ind w:firstLine="709"/>
        <w:contextualSpacing/>
        <w:jc w:val="both"/>
        <w:rPr>
          <w:strike/>
          <w:sz w:val="28"/>
        </w:rPr>
      </w:pPr>
    </w:p>
    <w:p w:rsidR="00ED7B19" w:rsidRDefault="00ED7B19">
      <w:pPr>
        <w:widowControl w:val="0"/>
        <w:spacing w:before="200"/>
        <w:ind w:firstLine="709"/>
        <w:contextualSpacing/>
        <w:jc w:val="both"/>
        <w:rPr>
          <w:strike/>
          <w:sz w:val="28"/>
        </w:rPr>
      </w:pPr>
    </w:p>
    <w:p w:rsidR="00ED7B19" w:rsidRDefault="00ED7B19">
      <w:pPr>
        <w:widowControl w:val="0"/>
        <w:spacing w:before="200"/>
        <w:ind w:firstLine="709"/>
        <w:contextualSpacing/>
        <w:jc w:val="both"/>
        <w:rPr>
          <w:strike/>
          <w:sz w:val="28"/>
        </w:rPr>
      </w:pPr>
    </w:p>
    <w:p w:rsidR="00ED7B19" w:rsidRDefault="00ED7B19">
      <w:pPr>
        <w:widowControl w:val="0"/>
        <w:spacing w:before="200"/>
        <w:ind w:firstLine="709"/>
        <w:contextualSpacing/>
        <w:jc w:val="both"/>
        <w:rPr>
          <w:strike/>
          <w:sz w:val="28"/>
        </w:rPr>
      </w:pPr>
    </w:p>
    <w:p w:rsidR="00ED7B19" w:rsidRDefault="00ED7B19">
      <w:pPr>
        <w:widowControl w:val="0"/>
        <w:spacing w:before="200"/>
        <w:ind w:firstLine="709"/>
        <w:contextualSpacing/>
        <w:jc w:val="both"/>
        <w:rPr>
          <w:strike/>
          <w:sz w:val="28"/>
        </w:rPr>
      </w:pPr>
    </w:p>
    <w:p w:rsidR="00ED7B19" w:rsidRDefault="00ED7B19">
      <w:pPr>
        <w:widowControl w:val="0"/>
        <w:spacing w:before="200"/>
        <w:ind w:firstLine="709"/>
        <w:contextualSpacing/>
        <w:jc w:val="both"/>
        <w:rPr>
          <w:strike/>
          <w:sz w:val="28"/>
        </w:rPr>
      </w:pPr>
    </w:p>
    <w:p w:rsidR="00ED7B19" w:rsidRDefault="00ED7B19">
      <w:pPr>
        <w:widowControl w:val="0"/>
        <w:spacing w:before="200"/>
        <w:ind w:firstLine="709"/>
        <w:contextualSpacing/>
        <w:jc w:val="both"/>
        <w:rPr>
          <w:strike/>
          <w:sz w:val="28"/>
        </w:rPr>
      </w:pPr>
    </w:p>
    <w:p w:rsidR="00ED7B19" w:rsidRDefault="00ED7B19">
      <w:pPr>
        <w:widowControl w:val="0"/>
        <w:spacing w:before="200"/>
        <w:ind w:firstLine="709"/>
        <w:contextualSpacing/>
        <w:jc w:val="both"/>
        <w:rPr>
          <w:strike/>
          <w:sz w:val="28"/>
        </w:rPr>
      </w:pPr>
    </w:p>
    <w:p w:rsidR="00ED7B19" w:rsidRDefault="00ED7B19">
      <w:pPr>
        <w:widowControl w:val="0"/>
        <w:spacing w:before="200"/>
        <w:ind w:firstLine="709"/>
        <w:contextualSpacing/>
        <w:jc w:val="both"/>
        <w:rPr>
          <w:strike/>
          <w:sz w:val="28"/>
        </w:rPr>
      </w:pPr>
    </w:p>
    <w:p w:rsidR="00ED7B19" w:rsidRDefault="00ED7B19">
      <w:pPr>
        <w:widowControl w:val="0"/>
        <w:spacing w:before="200"/>
        <w:ind w:firstLine="709"/>
        <w:contextualSpacing/>
        <w:jc w:val="both"/>
        <w:rPr>
          <w:strike/>
          <w:sz w:val="28"/>
        </w:rPr>
      </w:pPr>
    </w:p>
    <w:p w:rsidR="00BB2763" w:rsidRDefault="00BB2763">
      <w:pPr>
        <w:widowControl w:val="0"/>
        <w:jc w:val="right"/>
        <w:outlineLvl w:val="1"/>
        <w:rPr>
          <w:sz w:val="24"/>
        </w:rPr>
      </w:pPr>
    </w:p>
    <w:p w:rsidR="00BB2763" w:rsidRDefault="00BB2763">
      <w:pPr>
        <w:widowControl w:val="0"/>
        <w:jc w:val="right"/>
        <w:outlineLvl w:val="1"/>
        <w:rPr>
          <w:sz w:val="24"/>
        </w:rPr>
      </w:pPr>
    </w:p>
    <w:p w:rsidR="00BB2763" w:rsidRDefault="00BB2763">
      <w:pPr>
        <w:widowControl w:val="0"/>
        <w:jc w:val="right"/>
        <w:outlineLvl w:val="1"/>
        <w:rPr>
          <w:sz w:val="24"/>
        </w:rPr>
      </w:pPr>
    </w:p>
    <w:p w:rsidR="00BB2763" w:rsidRDefault="00BB2763">
      <w:pPr>
        <w:widowControl w:val="0"/>
        <w:jc w:val="right"/>
        <w:outlineLvl w:val="1"/>
        <w:rPr>
          <w:sz w:val="24"/>
        </w:rPr>
      </w:pPr>
    </w:p>
    <w:p w:rsidR="002409C8" w:rsidRDefault="002409C8">
      <w:pPr>
        <w:widowControl w:val="0"/>
        <w:jc w:val="right"/>
        <w:outlineLvl w:val="1"/>
        <w:rPr>
          <w:sz w:val="24"/>
        </w:rPr>
      </w:pPr>
    </w:p>
    <w:p w:rsidR="002409C8" w:rsidRDefault="002409C8">
      <w:pPr>
        <w:widowControl w:val="0"/>
        <w:jc w:val="right"/>
        <w:outlineLvl w:val="1"/>
        <w:rPr>
          <w:sz w:val="24"/>
        </w:rPr>
      </w:pPr>
    </w:p>
    <w:p w:rsidR="002409C8" w:rsidRDefault="002409C8">
      <w:pPr>
        <w:widowControl w:val="0"/>
        <w:jc w:val="right"/>
        <w:outlineLvl w:val="1"/>
        <w:rPr>
          <w:sz w:val="24"/>
        </w:rPr>
      </w:pPr>
    </w:p>
    <w:p w:rsidR="002409C8" w:rsidRDefault="002409C8">
      <w:pPr>
        <w:widowControl w:val="0"/>
        <w:jc w:val="right"/>
        <w:outlineLvl w:val="1"/>
        <w:rPr>
          <w:sz w:val="24"/>
        </w:rPr>
      </w:pPr>
    </w:p>
    <w:p w:rsidR="002409C8" w:rsidRDefault="002409C8">
      <w:pPr>
        <w:widowControl w:val="0"/>
        <w:jc w:val="right"/>
        <w:outlineLvl w:val="1"/>
        <w:rPr>
          <w:sz w:val="24"/>
        </w:rPr>
      </w:pPr>
    </w:p>
    <w:p w:rsidR="002409C8" w:rsidRDefault="002409C8">
      <w:pPr>
        <w:widowControl w:val="0"/>
        <w:jc w:val="right"/>
        <w:outlineLvl w:val="1"/>
        <w:rPr>
          <w:sz w:val="24"/>
        </w:rPr>
      </w:pPr>
    </w:p>
    <w:p w:rsidR="002409C8" w:rsidRDefault="002409C8">
      <w:pPr>
        <w:widowControl w:val="0"/>
        <w:jc w:val="right"/>
        <w:outlineLvl w:val="1"/>
        <w:rPr>
          <w:sz w:val="24"/>
        </w:rPr>
      </w:pPr>
    </w:p>
    <w:p w:rsidR="00ED7B19" w:rsidRDefault="00FD155B">
      <w:pPr>
        <w:widowControl w:val="0"/>
        <w:jc w:val="right"/>
        <w:outlineLvl w:val="1"/>
        <w:rPr>
          <w:sz w:val="24"/>
        </w:rPr>
      </w:pPr>
      <w:r>
        <w:rPr>
          <w:sz w:val="24"/>
        </w:rPr>
        <w:lastRenderedPageBreak/>
        <w:t>Приложение</w:t>
      </w:r>
    </w:p>
    <w:p w:rsidR="00ED7B19" w:rsidRDefault="00FD155B">
      <w:pPr>
        <w:widowControl w:val="0"/>
        <w:jc w:val="right"/>
        <w:rPr>
          <w:sz w:val="24"/>
        </w:rPr>
      </w:pPr>
      <w:r>
        <w:rPr>
          <w:sz w:val="24"/>
        </w:rPr>
        <w:t>к Порядку</w:t>
      </w:r>
    </w:p>
    <w:p w:rsidR="00ED7B19" w:rsidRDefault="00ED7B19">
      <w:pPr>
        <w:widowControl w:val="0"/>
        <w:jc w:val="right"/>
        <w:rPr>
          <w:sz w:val="24"/>
        </w:rPr>
      </w:pPr>
    </w:p>
    <w:p w:rsidR="00ED7B19" w:rsidRDefault="00FD155B">
      <w:pPr>
        <w:widowControl w:val="0"/>
        <w:jc w:val="right"/>
        <w:rPr>
          <w:sz w:val="24"/>
        </w:rPr>
      </w:pPr>
      <w:r>
        <w:rPr>
          <w:sz w:val="24"/>
        </w:rPr>
        <w:t>форма</w:t>
      </w:r>
    </w:p>
    <w:tbl>
      <w:tblPr>
        <w:tblW w:w="0" w:type="auto"/>
        <w:tblInd w:w="-80" w:type="dxa"/>
        <w:tblLayout w:type="fixed"/>
        <w:tblCellMar>
          <w:top w:w="102" w:type="dxa"/>
          <w:left w:w="62" w:type="dxa"/>
          <w:bottom w:w="102" w:type="dxa"/>
          <w:right w:w="62" w:type="dxa"/>
        </w:tblCellMar>
        <w:tblLook w:val="04A0" w:firstRow="1" w:lastRow="0" w:firstColumn="1" w:lastColumn="0" w:noHBand="0" w:noVBand="1"/>
      </w:tblPr>
      <w:tblGrid>
        <w:gridCol w:w="484"/>
        <w:gridCol w:w="405"/>
        <w:gridCol w:w="405"/>
        <w:gridCol w:w="121"/>
        <w:gridCol w:w="158"/>
        <w:gridCol w:w="67"/>
        <w:gridCol w:w="360"/>
        <w:gridCol w:w="360"/>
        <w:gridCol w:w="360"/>
        <w:gridCol w:w="360"/>
        <w:gridCol w:w="241"/>
        <w:gridCol w:w="200"/>
        <w:gridCol w:w="135"/>
        <w:gridCol w:w="255"/>
        <w:gridCol w:w="203"/>
        <w:gridCol w:w="132"/>
        <w:gridCol w:w="55"/>
        <w:gridCol w:w="267"/>
        <w:gridCol w:w="200"/>
        <w:gridCol w:w="390"/>
        <w:gridCol w:w="237"/>
        <w:gridCol w:w="153"/>
        <w:gridCol w:w="390"/>
        <w:gridCol w:w="383"/>
        <w:gridCol w:w="200"/>
        <w:gridCol w:w="390"/>
        <w:gridCol w:w="385"/>
        <w:gridCol w:w="223"/>
        <w:gridCol w:w="167"/>
        <w:gridCol w:w="390"/>
        <w:gridCol w:w="1261"/>
        <w:gridCol w:w="144"/>
        <w:gridCol w:w="614"/>
      </w:tblGrid>
      <w:tr w:rsidR="00ED7B19">
        <w:tc>
          <w:tcPr>
            <w:tcW w:w="4114" w:type="dxa"/>
            <w:gridSpan w:val="15"/>
            <w:vMerge w:val="restart"/>
            <w:tcMar>
              <w:top w:w="102" w:type="dxa"/>
              <w:left w:w="62" w:type="dxa"/>
              <w:bottom w:w="102" w:type="dxa"/>
              <w:right w:w="62" w:type="dxa"/>
            </w:tcMar>
          </w:tcPr>
          <w:p w:rsidR="00ED7B19" w:rsidRDefault="00ED7B19">
            <w:pPr>
              <w:widowControl w:val="0"/>
              <w:rPr>
                <w:sz w:val="24"/>
              </w:rPr>
            </w:pPr>
          </w:p>
        </w:tc>
        <w:tc>
          <w:tcPr>
            <w:tcW w:w="5880" w:type="dxa"/>
            <w:gridSpan w:val="18"/>
            <w:tcMar>
              <w:top w:w="102" w:type="dxa"/>
              <w:left w:w="62" w:type="dxa"/>
              <w:bottom w:w="102" w:type="dxa"/>
              <w:right w:w="62" w:type="dxa"/>
            </w:tcMar>
          </w:tcPr>
          <w:p w:rsidR="00ED7B19" w:rsidRDefault="00FD155B">
            <w:pPr>
              <w:widowControl w:val="0"/>
              <w:rPr>
                <w:sz w:val="24"/>
              </w:rPr>
            </w:pPr>
            <w:r>
              <w:rPr>
                <w:sz w:val="24"/>
              </w:rPr>
              <w:t>В ____________________________________________</w:t>
            </w:r>
          </w:p>
        </w:tc>
      </w:tr>
      <w:tr w:rsidR="00ED7B19">
        <w:tc>
          <w:tcPr>
            <w:tcW w:w="4114" w:type="dxa"/>
            <w:gridSpan w:val="15"/>
            <w:vMerge/>
            <w:tcMar>
              <w:top w:w="102" w:type="dxa"/>
              <w:left w:w="62" w:type="dxa"/>
              <w:bottom w:w="102" w:type="dxa"/>
              <w:right w:w="62" w:type="dxa"/>
            </w:tcMar>
          </w:tcPr>
          <w:p w:rsidR="00ED7B19" w:rsidRDefault="00ED7B19"/>
        </w:tc>
        <w:tc>
          <w:tcPr>
            <w:tcW w:w="454" w:type="dxa"/>
            <w:gridSpan w:val="3"/>
            <w:tcMar>
              <w:top w:w="102" w:type="dxa"/>
              <w:left w:w="62" w:type="dxa"/>
              <w:bottom w:w="102" w:type="dxa"/>
              <w:right w:w="62" w:type="dxa"/>
            </w:tcMar>
          </w:tcPr>
          <w:p w:rsidR="00ED7B19" w:rsidRDefault="00FD155B">
            <w:pPr>
              <w:widowControl w:val="0"/>
              <w:rPr>
                <w:sz w:val="24"/>
              </w:rPr>
            </w:pPr>
            <w:r>
              <w:rPr>
                <w:sz w:val="24"/>
              </w:rPr>
              <w:t>от</w:t>
            </w:r>
          </w:p>
        </w:tc>
        <w:tc>
          <w:tcPr>
            <w:tcW w:w="5426" w:type="dxa"/>
            <w:gridSpan w:val="15"/>
            <w:tcBorders>
              <w:bottom w:val="single" w:sz="4" w:space="0" w:color="000000"/>
            </w:tcBorders>
            <w:tcMar>
              <w:top w:w="102" w:type="dxa"/>
              <w:left w:w="62" w:type="dxa"/>
              <w:bottom w:w="102" w:type="dxa"/>
              <w:right w:w="62" w:type="dxa"/>
            </w:tcMar>
          </w:tcPr>
          <w:p w:rsidR="00ED7B19" w:rsidRDefault="00ED7B19">
            <w:pPr>
              <w:widowControl w:val="0"/>
              <w:rPr>
                <w:sz w:val="24"/>
              </w:rPr>
            </w:pPr>
          </w:p>
        </w:tc>
      </w:tr>
      <w:tr w:rsidR="00ED7B19">
        <w:tc>
          <w:tcPr>
            <w:tcW w:w="4114" w:type="dxa"/>
            <w:gridSpan w:val="15"/>
            <w:vMerge/>
            <w:tcMar>
              <w:top w:w="102" w:type="dxa"/>
              <w:left w:w="62" w:type="dxa"/>
              <w:bottom w:w="102" w:type="dxa"/>
              <w:right w:w="62" w:type="dxa"/>
            </w:tcMar>
          </w:tcPr>
          <w:p w:rsidR="00ED7B19" w:rsidRDefault="00ED7B19"/>
        </w:tc>
        <w:tc>
          <w:tcPr>
            <w:tcW w:w="454" w:type="dxa"/>
            <w:gridSpan w:val="3"/>
            <w:tcMar>
              <w:top w:w="102" w:type="dxa"/>
              <w:left w:w="62" w:type="dxa"/>
              <w:bottom w:w="102" w:type="dxa"/>
              <w:right w:w="62" w:type="dxa"/>
            </w:tcMar>
          </w:tcPr>
          <w:p w:rsidR="00ED7B19" w:rsidRDefault="00ED7B19">
            <w:pPr>
              <w:widowControl w:val="0"/>
              <w:rPr>
                <w:sz w:val="24"/>
              </w:rPr>
            </w:pPr>
          </w:p>
        </w:tc>
        <w:tc>
          <w:tcPr>
            <w:tcW w:w="5426" w:type="dxa"/>
            <w:gridSpan w:val="15"/>
            <w:tcBorders>
              <w:top w:val="single" w:sz="4" w:space="0" w:color="000000"/>
            </w:tcBorders>
            <w:tcMar>
              <w:top w:w="102" w:type="dxa"/>
              <w:left w:w="62" w:type="dxa"/>
              <w:bottom w:w="102" w:type="dxa"/>
              <w:right w:w="62" w:type="dxa"/>
            </w:tcMar>
          </w:tcPr>
          <w:p w:rsidR="00ED7B19" w:rsidRDefault="00FD155B">
            <w:pPr>
              <w:widowControl w:val="0"/>
              <w:jc w:val="center"/>
              <w:rPr>
                <w:sz w:val="18"/>
              </w:rPr>
            </w:pPr>
            <w:r>
              <w:rPr>
                <w:sz w:val="18"/>
              </w:rPr>
              <w:t>(фамилия, имя, отчество (при наличии))</w:t>
            </w:r>
          </w:p>
        </w:tc>
      </w:tr>
      <w:tr w:rsidR="00ED7B19">
        <w:trPr>
          <w:trHeight w:val="364"/>
        </w:trPr>
        <w:tc>
          <w:tcPr>
            <w:tcW w:w="4114" w:type="dxa"/>
            <w:gridSpan w:val="15"/>
            <w:vMerge/>
            <w:tcMar>
              <w:top w:w="102" w:type="dxa"/>
              <w:left w:w="62" w:type="dxa"/>
              <w:bottom w:w="102" w:type="dxa"/>
              <w:right w:w="62" w:type="dxa"/>
            </w:tcMar>
          </w:tcPr>
          <w:p w:rsidR="00ED7B19" w:rsidRDefault="00ED7B19"/>
        </w:tc>
        <w:tc>
          <w:tcPr>
            <w:tcW w:w="5880" w:type="dxa"/>
            <w:gridSpan w:val="18"/>
            <w:tcBorders>
              <w:bottom w:val="single" w:sz="4" w:space="0" w:color="000000"/>
            </w:tcBorders>
            <w:tcMar>
              <w:top w:w="102" w:type="dxa"/>
              <w:left w:w="62" w:type="dxa"/>
              <w:bottom w:w="102" w:type="dxa"/>
              <w:right w:w="62" w:type="dxa"/>
            </w:tcMar>
          </w:tcPr>
          <w:p w:rsidR="00ED7B19" w:rsidRDefault="00ED7B19">
            <w:pPr>
              <w:widowControl w:val="0"/>
              <w:rPr>
                <w:sz w:val="24"/>
              </w:rPr>
            </w:pPr>
          </w:p>
        </w:tc>
      </w:tr>
      <w:tr w:rsidR="00ED7B19">
        <w:tc>
          <w:tcPr>
            <w:tcW w:w="4114" w:type="dxa"/>
            <w:gridSpan w:val="15"/>
            <w:vMerge/>
            <w:tcMar>
              <w:top w:w="102" w:type="dxa"/>
              <w:left w:w="62" w:type="dxa"/>
              <w:bottom w:w="102" w:type="dxa"/>
              <w:right w:w="62" w:type="dxa"/>
            </w:tcMar>
          </w:tcPr>
          <w:p w:rsidR="00ED7B19" w:rsidRDefault="00ED7B19"/>
        </w:tc>
        <w:tc>
          <w:tcPr>
            <w:tcW w:w="3405" w:type="dxa"/>
            <w:gridSpan w:val="13"/>
            <w:tcBorders>
              <w:top w:val="single" w:sz="4" w:space="0" w:color="000000"/>
            </w:tcBorders>
            <w:tcMar>
              <w:top w:w="102" w:type="dxa"/>
              <w:left w:w="62" w:type="dxa"/>
              <w:bottom w:w="102" w:type="dxa"/>
              <w:right w:w="62" w:type="dxa"/>
            </w:tcMar>
          </w:tcPr>
          <w:p w:rsidR="00ED7B19" w:rsidRDefault="00FD155B">
            <w:pPr>
              <w:widowControl w:val="0"/>
              <w:rPr>
                <w:sz w:val="24"/>
              </w:rPr>
            </w:pPr>
            <w:proofErr w:type="gramStart"/>
            <w:r>
              <w:rPr>
                <w:sz w:val="24"/>
              </w:rPr>
              <w:t>проживающего</w:t>
            </w:r>
            <w:proofErr w:type="gramEnd"/>
            <w:r>
              <w:rPr>
                <w:sz w:val="24"/>
              </w:rPr>
              <w:t xml:space="preserve"> по адресу:</w:t>
            </w:r>
          </w:p>
        </w:tc>
        <w:tc>
          <w:tcPr>
            <w:tcW w:w="2475" w:type="dxa"/>
            <w:gridSpan w:val="5"/>
            <w:tcBorders>
              <w:bottom w:val="single" w:sz="4" w:space="0" w:color="000000"/>
            </w:tcBorders>
            <w:tcMar>
              <w:top w:w="102" w:type="dxa"/>
              <w:left w:w="62" w:type="dxa"/>
              <w:bottom w:w="102" w:type="dxa"/>
              <w:right w:w="62" w:type="dxa"/>
            </w:tcMar>
          </w:tcPr>
          <w:p w:rsidR="00ED7B19" w:rsidRDefault="00ED7B19">
            <w:pPr>
              <w:widowControl w:val="0"/>
              <w:rPr>
                <w:sz w:val="24"/>
              </w:rPr>
            </w:pPr>
          </w:p>
        </w:tc>
      </w:tr>
      <w:tr w:rsidR="00ED7B19">
        <w:tc>
          <w:tcPr>
            <w:tcW w:w="4114" w:type="dxa"/>
            <w:gridSpan w:val="15"/>
            <w:vMerge/>
            <w:tcMar>
              <w:top w:w="102" w:type="dxa"/>
              <w:left w:w="62" w:type="dxa"/>
              <w:bottom w:w="102" w:type="dxa"/>
              <w:right w:w="62" w:type="dxa"/>
            </w:tcMar>
          </w:tcPr>
          <w:p w:rsidR="00ED7B19" w:rsidRDefault="00ED7B19"/>
        </w:tc>
        <w:tc>
          <w:tcPr>
            <w:tcW w:w="5880" w:type="dxa"/>
            <w:gridSpan w:val="18"/>
            <w:tcBorders>
              <w:bottom w:val="single" w:sz="4" w:space="0" w:color="000000"/>
            </w:tcBorders>
            <w:tcMar>
              <w:top w:w="102" w:type="dxa"/>
              <w:left w:w="62" w:type="dxa"/>
              <w:bottom w:w="102" w:type="dxa"/>
              <w:right w:w="62" w:type="dxa"/>
            </w:tcMar>
          </w:tcPr>
          <w:p w:rsidR="00ED7B19" w:rsidRDefault="00ED7B19">
            <w:pPr>
              <w:widowControl w:val="0"/>
              <w:rPr>
                <w:sz w:val="24"/>
              </w:rPr>
            </w:pPr>
          </w:p>
        </w:tc>
      </w:tr>
      <w:tr w:rsidR="00ED7B19">
        <w:tc>
          <w:tcPr>
            <w:tcW w:w="4114" w:type="dxa"/>
            <w:gridSpan w:val="15"/>
            <w:vMerge/>
            <w:tcMar>
              <w:top w:w="102" w:type="dxa"/>
              <w:left w:w="62" w:type="dxa"/>
              <w:bottom w:w="102" w:type="dxa"/>
              <w:right w:w="62" w:type="dxa"/>
            </w:tcMar>
          </w:tcPr>
          <w:p w:rsidR="00ED7B19" w:rsidRDefault="00ED7B19"/>
        </w:tc>
        <w:tc>
          <w:tcPr>
            <w:tcW w:w="5880" w:type="dxa"/>
            <w:gridSpan w:val="18"/>
            <w:tcBorders>
              <w:top w:val="single" w:sz="4" w:space="0" w:color="000000"/>
            </w:tcBorders>
            <w:tcMar>
              <w:top w:w="102" w:type="dxa"/>
              <w:left w:w="62" w:type="dxa"/>
              <w:bottom w:w="102" w:type="dxa"/>
              <w:right w:w="62" w:type="dxa"/>
            </w:tcMar>
          </w:tcPr>
          <w:p w:rsidR="00ED7B19" w:rsidRDefault="00FD155B">
            <w:pPr>
              <w:widowControl w:val="0"/>
              <w:jc w:val="center"/>
              <w:rPr>
                <w:sz w:val="18"/>
              </w:rPr>
            </w:pPr>
            <w:r>
              <w:rPr>
                <w:sz w:val="18"/>
              </w:rPr>
              <w:t>(адрес места жительства)</w:t>
            </w:r>
          </w:p>
        </w:tc>
      </w:tr>
      <w:tr w:rsidR="00ED7B19">
        <w:tc>
          <w:tcPr>
            <w:tcW w:w="4114" w:type="dxa"/>
            <w:gridSpan w:val="15"/>
            <w:vMerge/>
            <w:tcMar>
              <w:top w:w="102" w:type="dxa"/>
              <w:left w:w="62" w:type="dxa"/>
              <w:bottom w:w="102" w:type="dxa"/>
              <w:right w:w="62" w:type="dxa"/>
            </w:tcMar>
          </w:tcPr>
          <w:p w:rsidR="00ED7B19" w:rsidRDefault="00ED7B19"/>
        </w:tc>
        <w:tc>
          <w:tcPr>
            <w:tcW w:w="1281" w:type="dxa"/>
            <w:gridSpan w:val="6"/>
            <w:tcMar>
              <w:top w:w="102" w:type="dxa"/>
              <w:left w:w="62" w:type="dxa"/>
              <w:bottom w:w="102" w:type="dxa"/>
              <w:right w:w="62" w:type="dxa"/>
            </w:tcMar>
          </w:tcPr>
          <w:p w:rsidR="00ED7B19" w:rsidRDefault="00FD155B">
            <w:pPr>
              <w:widowControl w:val="0"/>
              <w:rPr>
                <w:sz w:val="24"/>
              </w:rPr>
            </w:pPr>
            <w:r>
              <w:rPr>
                <w:sz w:val="24"/>
              </w:rPr>
              <w:t>телефон:</w:t>
            </w:r>
          </w:p>
        </w:tc>
        <w:tc>
          <w:tcPr>
            <w:tcW w:w="4599" w:type="dxa"/>
            <w:gridSpan w:val="12"/>
            <w:tcBorders>
              <w:bottom w:val="single" w:sz="4" w:space="0" w:color="000000"/>
            </w:tcBorders>
            <w:tcMar>
              <w:top w:w="102" w:type="dxa"/>
              <w:left w:w="62" w:type="dxa"/>
              <w:bottom w:w="102" w:type="dxa"/>
              <w:right w:w="62" w:type="dxa"/>
            </w:tcMar>
          </w:tcPr>
          <w:p w:rsidR="00ED7B19" w:rsidRDefault="00ED7B19">
            <w:pPr>
              <w:widowControl w:val="0"/>
              <w:rPr>
                <w:sz w:val="24"/>
              </w:rPr>
            </w:pPr>
          </w:p>
        </w:tc>
      </w:tr>
      <w:tr w:rsidR="00ED7B19">
        <w:tc>
          <w:tcPr>
            <w:tcW w:w="9994" w:type="dxa"/>
            <w:gridSpan w:val="33"/>
            <w:tcMar>
              <w:top w:w="102" w:type="dxa"/>
              <w:left w:w="62" w:type="dxa"/>
              <w:bottom w:w="102" w:type="dxa"/>
              <w:right w:w="62" w:type="dxa"/>
            </w:tcMar>
          </w:tcPr>
          <w:p w:rsidR="00ED7B19" w:rsidRDefault="00ED7B19">
            <w:pPr>
              <w:widowControl w:val="0"/>
              <w:rPr>
                <w:sz w:val="24"/>
              </w:rPr>
            </w:pPr>
          </w:p>
        </w:tc>
      </w:tr>
      <w:tr w:rsidR="00ED7B19">
        <w:trPr>
          <w:trHeight w:val="535"/>
        </w:trPr>
        <w:tc>
          <w:tcPr>
            <w:tcW w:w="9994" w:type="dxa"/>
            <w:gridSpan w:val="33"/>
            <w:tcMar>
              <w:top w:w="102" w:type="dxa"/>
              <w:left w:w="62" w:type="dxa"/>
              <w:bottom w:w="102" w:type="dxa"/>
              <w:right w:w="62" w:type="dxa"/>
            </w:tcMar>
          </w:tcPr>
          <w:p w:rsidR="00ED7B19" w:rsidRDefault="00FD155B">
            <w:pPr>
              <w:widowControl w:val="0"/>
              <w:jc w:val="center"/>
              <w:rPr>
                <w:sz w:val="24"/>
              </w:rPr>
            </w:pPr>
            <w:bookmarkStart w:id="2" w:name="Par101"/>
            <w:bookmarkEnd w:id="2"/>
            <w:r>
              <w:rPr>
                <w:sz w:val="24"/>
              </w:rPr>
              <w:t>ЗАЯВЛЕНИЕ</w:t>
            </w:r>
          </w:p>
          <w:p w:rsidR="00ED7B19" w:rsidRDefault="00FD155B">
            <w:pPr>
              <w:widowControl w:val="0"/>
              <w:jc w:val="center"/>
              <w:rPr>
                <w:b/>
                <w:sz w:val="28"/>
              </w:rPr>
            </w:pPr>
            <w:r>
              <w:rPr>
                <w:sz w:val="24"/>
              </w:rPr>
              <w:t>о предоставлении единовременной денежной выплаты</w:t>
            </w:r>
            <w:r w:rsidR="005E2081">
              <w:rPr>
                <w:sz w:val="24"/>
              </w:rPr>
              <w:t xml:space="preserve"> </w:t>
            </w:r>
            <w:r>
              <w:rPr>
                <w:rStyle w:val="1"/>
                <w:sz w:val="24"/>
              </w:rPr>
              <w:t>лицам,  заключившим контракт о прохождении военной службы в Вооруженных Силах Российской Федерации и направленным для участия в специальной военной операции</w:t>
            </w:r>
          </w:p>
        </w:tc>
      </w:tr>
      <w:tr w:rsidR="00ED7B19">
        <w:trPr>
          <w:trHeight w:val="210"/>
        </w:trPr>
        <w:tc>
          <w:tcPr>
            <w:tcW w:w="9994" w:type="dxa"/>
            <w:gridSpan w:val="33"/>
            <w:tcMar>
              <w:top w:w="102" w:type="dxa"/>
              <w:left w:w="62" w:type="dxa"/>
              <w:bottom w:w="102" w:type="dxa"/>
              <w:right w:w="62" w:type="dxa"/>
            </w:tcMar>
          </w:tcPr>
          <w:p w:rsidR="00ED7B19" w:rsidRDefault="00ED7B19">
            <w:pPr>
              <w:widowControl w:val="0"/>
              <w:rPr>
                <w:sz w:val="24"/>
              </w:rPr>
            </w:pPr>
          </w:p>
        </w:tc>
      </w:tr>
      <w:tr w:rsidR="00ED7B19">
        <w:tc>
          <w:tcPr>
            <w:tcW w:w="9994" w:type="dxa"/>
            <w:gridSpan w:val="33"/>
            <w:tcMar>
              <w:top w:w="102" w:type="dxa"/>
              <w:left w:w="62" w:type="dxa"/>
              <w:bottom w:w="102" w:type="dxa"/>
              <w:right w:w="62" w:type="dxa"/>
            </w:tcMar>
          </w:tcPr>
          <w:p w:rsidR="00ED7B19" w:rsidRDefault="00FD155B">
            <w:pPr>
              <w:widowControl w:val="0"/>
              <w:ind w:firstLine="283"/>
              <w:jc w:val="both"/>
              <w:rPr>
                <w:sz w:val="24"/>
              </w:rPr>
            </w:pPr>
            <w:r>
              <w:rPr>
                <w:sz w:val="24"/>
              </w:rPr>
              <w:t>Прошу предоставить мне единовременную денежную выплату в размере _________ рублей.</w:t>
            </w:r>
          </w:p>
        </w:tc>
      </w:tr>
      <w:tr w:rsidR="00ED7B19">
        <w:tc>
          <w:tcPr>
            <w:tcW w:w="9994" w:type="dxa"/>
            <w:gridSpan w:val="33"/>
            <w:tcMar>
              <w:top w:w="102" w:type="dxa"/>
              <w:left w:w="62" w:type="dxa"/>
              <w:bottom w:w="102" w:type="dxa"/>
              <w:right w:w="62" w:type="dxa"/>
            </w:tcMar>
          </w:tcPr>
          <w:p w:rsidR="00ED7B19" w:rsidRDefault="00FD155B">
            <w:r>
              <w:rPr>
                <w:sz w:val="24"/>
              </w:rPr>
              <w:t>Данные документа, удостоверяющего личность (паспорта):</w:t>
            </w:r>
          </w:p>
        </w:tc>
      </w:tr>
      <w:tr w:rsidR="00ED7B19">
        <w:tc>
          <w:tcPr>
            <w:tcW w:w="157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D7B19" w:rsidRDefault="00FD155B">
            <w:pPr>
              <w:widowControl w:val="0"/>
              <w:jc w:val="both"/>
              <w:rPr>
                <w:sz w:val="24"/>
              </w:rPr>
            </w:pPr>
            <w:r>
              <w:rPr>
                <w:sz w:val="24"/>
              </w:rPr>
              <w:t>серия</w:t>
            </w:r>
          </w:p>
        </w:tc>
        <w:tc>
          <w:tcPr>
            <w:tcW w:w="267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D7B19" w:rsidRDefault="00ED7B19">
            <w:pPr>
              <w:widowControl w:val="0"/>
              <w:rPr>
                <w:sz w:val="24"/>
              </w:rPr>
            </w:pPr>
          </w:p>
        </w:tc>
        <w:tc>
          <w:tcPr>
            <w:tcW w:w="207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D7B19" w:rsidRDefault="00FD155B">
            <w:pPr>
              <w:widowControl w:val="0"/>
              <w:jc w:val="both"/>
              <w:rPr>
                <w:sz w:val="24"/>
              </w:rPr>
            </w:pPr>
            <w:r>
              <w:rPr>
                <w:sz w:val="24"/>
              </w:rPr>
              <w:t>дата выдачи</w:t>
            </w:r>
          </w:p>
        </w:tc>
        <w:tc>
          <w:tcPr>
            <w:tcW w:w="3016"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D7B19" w:rsidRDefault="00ED7B19">
            <w:pPr>
              <w:widowControl w:val="0"/>
              <w:rPr>
                <w:sz w:val="24"/>
              </w:rPr>
            </w:pPr>
          </w:p>
        </w:tc>
        <w:tc>
          <w:tcPr>
            <w:tcW w:w="43" w:type="dxa"/>
            <w:tcMar>
              <w:top w:w="102" w:type="dxa"/>
              <w:left w:w="62" w:type="dxa"/>
              <w:bottom w:w="102" w:type="dxa"/>
              <w:right w:w="62" w:type="dxa"/>
            </w:tcMar>
          </w:tcPr>
          <w:p w:rsidR="00ED7B19" w:rsidRDefault="00ED7B19"/>
        </w:tc>
        <w:tc>
          <w:tcPr>
            <w:tcW w:w="614" w:type="dxa"/>
            <w:tcMar>
              <w:top w:w="102" w:type="dxa"/>
              <w:left w:w="62" w:type="dxa"/>
              <w:bottom w:w="102" w:type="dxa"/>
              <w:right w:w="62" w:type="dxa"/>
            </w:tcMar>
          </w:tcPr>
          <w:p w:rsidR="00ED7B19" w:rsidRDefault="00ED7B19"/>
        </w:tc>
      </w:tr>
      <w:tr w:rsidR="00ED7B19">
        <w:tc>
          <w:tcPr>
            <w:tcW w:w="157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D7B19" w:rsidRDefault="00FD155B">
            <w:pPr>
              <w:widowControl w:val="0"/>
              <w:jc w:val="both"/>
              <w:rPr>
                <w:sz w:val="24"/>
              </w:rPr>
            </w:pPr>
            <w:r>
              <w:rPr>
                <w:sz w:val="24"/>
              </w:rPr>
              <w:t>номер</w:t>
            </w:r>
          </w:p>
        </w:tc>
        <w:tc>
          <w:tcPr>
            <w:tcW w:w="267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D7B19" w:rsidRDefault="00ED7B19">
            <w:pPr>
              <w:widowControl w:val="0"/>
              <w:rPr>
                <w:sz w:val="24"/>
              </w:rPr>
            </w:pPr>
          </w:p>
        </w:tc>
        <w:tc>
          <w:tcPr>
            <w:tcW w:w="207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D7B19" w:rsidRDefault="00FD155B">
            <w:pPr>
              <w:widowControl w:val="0"/>
              <w:jc w:val="both"/>
              <w:rPr>
                <w:sz w:val="24"/>
              </w:rPr>
            </w:pPr>
            <w:r>
              <w:rPr>
                <w:sz w:val="24"/>
              </w:rPr>
              <w:t>дата рождения</w:t>
            </w:r>
          </w:p>
        </w:tc>
        <w:tc>
          <w:tcPr>
            <w:tcW w:w="3016"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D7B19" w:rsidRDefault="00ED7B19">
            <w:pPr>
              <w:widowControl w:val="0"/>
              <w:rPr>
                <w:sz w:val="24"/>
              </w:rPr>
            </w:pPr>
          </w:p>
        </w:tc>
        <w:tc>
          <w:tcPr>
            <w:tcW w:w="43" w:type="dxa"/>
            <w:tcMar>
              <w:top w:w="102" w:type="dxa"/>
              <w:left w:w="62" w:type="dxa"/>
              <w:bottom w:w="102" w:type="dxa"/>
              <w:right w:w="62" w:type="dxa"/>
            </w:tcMar>
          </w:tcPr>
          <w:p w:rsidR="00ED7B19" w:rsidRDefault="00ED7B19"/>
        </w:tc>
        <w:tc>
          <w:tcPr>
            <w:tcW w:w="614" w:type="dxa"/>
            <w:tcMar>
              <w:top w:w="102" w:type="dxa"/>
              <w:left w:w="62" w:type="dxa"/>
              <w:bottom w:w="102" w:type="dxa"/>
              <w:right w:w="62" w:type="dxa"/>
            </w:tcMar>
          </w:tcPr>
          <w:p w:rsidR="00ED7B19" w:rsidRDefault="00ED7B19"/>
        </w:tc>
      </w:tr>
      <w:tr w:rsidR="00ED7B19">
        <w:tc>
          <w:tcPr>
            <w:tcW w:w="157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D7B19" w:rsidRDefault="00FD155B">
            <w:pPr>
              <w:widowControl w:val="0"/>
              <w:jc w:val="both"/>
              <w:rPr>
                <w:sz w:val="24"/>
              </w:rPr>
            </w:pPr>
            <w:r>
              <w:rPr>
                <w:sz w:val="24"/>
              </w:rPr>
              <w:t xml:space="preserve">кем </w:t>
            </w:r>
            <w:proofErr w:type="gramStart"/>
            <w:r>
              <w:rPr>
                <w:sz w:val="24"/>
              </w:rPr>
              <w:t>выдан</w:t>
            </w:r>
            <w:proofErr w:type="gramEnd"/>
          </w:p>
        </w:tc>
        <w:tc>
          <w:tcPr>
            <w:tcW w:w="7764" w:type="dxa"/>
            <w:gridSpan w:val="2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D7B19" w:rsidRDefault="00ED7B19">
            <w:pPr>
              <w:widowControl w:val="0"/>
              <w:rPr>
                <w:sz w:val="24"/>
              </w:rPr>
            </w:pPr>
          </w:p>
        </w:tc>
        <w:tc>
          <w:tcPr>
            <w:tcW w:w="43" w:type="dxa"/>
            <w:tcMar>
              <w:top w:w="102" w:type="dxa"/>
              <w:left w:w="62" w:type="dxa"/>
              <w:bottom w:w="102" w:type="dxa"/>
              <w:right w:w="62" w:type="dxa"/>
            </w:tcMar>
          </w:tcPr>
          <w:p w:rsidR="00ED7B19" w:rsidRDefault="00ED7B19"/>
        </w:tc>
        <w:tc>
          <w:tcPr>
            <w:tcW w:w="614" w:type="dxa"/>
            <w:tcMar>
              <w:top w:w="102" w:type="dxa"/>
              <w:left w:w="62" w:type="dxa"/>
              <w:bottom w:w="102" w:type="dxa"/>
              <w:right w:w="62" w:type="dxa"/>
            </w:tcMar>
          </w:tcPr>
          <w:p w:rsidR="00ED7B19" w:rsidRDefault="00ED7B19"/>
        </w:tc>
      </w:tr>
      <w:tr w:rsidR="00ED7B19">
        <w:tc>
          <w:tcPr>
            <w:tcW w:w="9380" w:type="dxa"/>
            <w:gridSpan w:val="32"/>
            <w:tcMar>
              <w:top w:w="102" w:type="dxa"/>
              <w:left w:w="62" w:type="dxa"/>
              <w:bottom w:w="102" w:type="dxa"/>
              <w:right w:w="62" w:type="dxa"/>
            </w:tcMar>
          </w:tcPr>
          <w:p w:rsidR="00ED7B19" w:rsidRDefault="00FD155B">
            <w:pPr>
              <w:widowControl w:val="0"/>
              <w:ind w:firstLine="283"/>
              <w:jc w:val="both"/>
              <w:rPr>
                <w:sz w:val="24"/>
              </w:rPr>
            </w:pPr>
            <w:r>
              <w:rPr>
                <w:sz w:val="24"/>
              </w:rPr>
              <w:t>Выплату прошу перечислить:</w:t>
            </w:r>
          </w:p>
        </w:tc>
        <w:tc>
          <w:tcPr>
            <w:tcW w:w="614" w:type="dxa"/>
            <w:tcMar>
              <w:top w:w="102" w:type="dxa"/>
              <w:left w:w="62" w:type="dxa"/>
              <w:bottom w:w="102" w:type="dxa"/>
              <w:right w:w="62" w:type="dxa"/>
            </w:tcMar>
          </w:tcPr>
          <w:p w:rsidR="00ED7B19" w:rsidRDefault="00ED7B19"/>
        </w:tc>
      </w:tr>
      <w:tr w:rsidR="00ED7B19">
        <w:tc>
          <w:tcPr>
            <w:tcW w:w="3321" w:type="dxa"/>
            <w:gridSpan w:val="11"/>
            <w:tcMar>
              <w:top w:w="102" w:type="dxa"/>
              <w:left w:w="62" w:type="dxa"/>
              <w:bottom w:w="102" w:type="dxa"/>
              <w:right w:w="62" w:type="dxa"/>
            </w:tcMar>
          </w:tcPr>
          <w:p w:rsidR="00ED7B19" w:rsidRDefault="00FD155B">
            <w:pPr>
              <w:widowControl w:val="0"/>
              <w:rPr>
                <w:sz w:val="24"/>
              </w:rPr>
            </w:pPr>
            <w:r>
              <w:rPr>
                <w:sz w:val="24"/>
              </w:rPr>
              <w:t xml:space="preserve">на мой счет / </w:t>
            </w:r>
            <w:proofErr w:type="gramStart"/>
            <w:r>
              <w:rPr>
                <w:sz w:val="24"/>
              </w:rPr>
              <w:t>счет</w:t>
            </w:r>
            <w:proofErr w:type="gramEnd"/>
            <w:r>
              <w:rPr>
                <w:sz w:val="24"/>
              </w:rPr>
              <w:t xml:space="preserve"> иного лица</w:t>
            </w:r>
          </w:p>
        </w:tc>
        <w:tc>
          <w:tcPr>
            <w:tcW w:w="6059" w:type="dxa"/>
            <w:gridSpan w:val="21"/>
            <w:tcBorders>
              <w:bottom w:val="single" w:sz="4" w:space="0" w:color="000000"/>
            </w:tcBorders>
            <w:tcMar>
              <w:top w:w="102" w:type="dxa"/>
              <w:left w:w="62" w:type="dxa"/>
              <w:bottom w:w="102" w:type="dxa"/>
              <w:right w:w="62" w:type="dxa"/>
            </w:tcMar>
          </w:tcPr>
          <w:p w:rsidR="00ED7B19" w:rsidRDefault="00ED7B19">
            <w:pPr>
              <w:widowControl w:val="0"/>
              <w:rPr>
                <w:sz w:val="24"/>
              </w:rPr>
            </w:pPr>
          </w:p>
        </w:tc>
        <w:tc>
          <w:tcPr>
            <w:tcW w:w="614" w:type="dxa"/>
            <w:tcMar>
              <w:top w:w="102" w:type="dxa"/>
              <w:left w:w="62" w:type="dxa"/>
              <w:bottom w:w="102" w:type="dxa"/>
              <w:right w:w="62" w:type="dxa"/>
            </w:tcMar>
          </w:tcPr>
          <w:p w:rsidR="00ED7B19" w:rsidRDefault="00ED7B19"/>
        </w:tc>
      </w:tr>
      <w:tr w:rsidR="00ED7B19">
        <w:tc>
          <w:tcPr>
            <w:tcW w:w="3321" w:type="dxa"/>
            <w:gridSpan w:val="11"/>
            <w:tcMar>
              <w:top w:w="102" w:type="dxa"/>
              <w:left w:w="62" w:type="dxa"/>
              <w:bottom w:w="102" w:type="dxa"/>
              <w:right w:w="62" w:type="dxa"/>
            </w:tcMar>
          </w:tcPr>
          <w:p w:rsidR="00ED7B19" w:rsidRDefault="00FD155B">
            <w:pPr>
              <w:widowControl w:val="0"/>
              <w:jc w:val="center"/>
              <w:rPr>
                <w:sz w:val="24"/>
              </w:rPr>
            </w:pPr>
            <w:r>
              <w:rPr>
                <w:sz w:val="24"/>
              </w:rPr>
              <w:t>(ненужное зачеркнуть)</w:t>
            </w:r>
          </w:p>
        </w:tc>
        <w:tc>
          <w:tcPr>
            <w:tcW w:w="6059" w:type="dxa"/>
            <w:gridSpan w:val="21"/>
            <w:tcBorders>
              <w:top w:val="single" w:sz="4" w:space="0" w:color="000000"/>
            </w:tcBorders>
            <w:tcMar>
              <w:top w:w="102" w:type="dxa"/>
              <w:left w:w="62" w:type="dxa"/>
              <w:bottom w:w="102" w:type="dxa"/>
              <w:right w:w="62" w:type="dxa"/>
            </w:tcMar>
          </w:tcPr>
          <w:p w:rsidR="00ED7B19" w:rsidRDefault="00FD155B">
            <w:pPr>
              <w:widowControl w:val="0"/>
              <w:jc w:val="center"/>
              <w:rPr>
                <w:sz w:val="24"/>
              </w:rPr>
            </w:pPr>
            <w:r>
              <w:rPr>
                <w:sz w:val="24"/>
              </w:rPr>
              <w:t>(фамилия, имя, отчество (при наличии) иного лица)</w:t>
            </w:r>
          </w:p>
        </w:tc>
        <w:tc>
          <w:tcPr>
            <w:tcW w:w="614" w:type="dxa"/>
            <w:tcMar>
              <w:top w:w="102" w:type="dxa"/>
              <w:left w:w="62" w:type="dxa"/>
              <w:bottom w:w="102" w:type="dxa"/>
              <w:right w:w="62" w:type="dxa"/>
            </w:tcMar>
          </w:tcPr>
          <w:p w:rsidR="00ED7B19" w:rsidRDefault="00ED7B19"/>
        </w:tc>
      </w:tr>
      <w:tr w:rsidR="00ED7B19">
        <w:tc>
          <w:tcPr>
            <w:tcW w:w="1415" w:type="dxa"/>
            <w:gridSpan w:val="4"/>
            <w:tcBorders>
              <w:top w:val="single" w:sz="4" w:space="0" w:color="000000"/>
            </w:tcBorders>
            <w:tcMar>
              <w:top w:w="102" w:type="dxa"/>
              <w:left w:w="62" w:type="dxa"/>
              <w:bottom w:w="102" w:type="dxa"/>
              <w:right w:w="62" w:type="dxa"/>
            </w:tcMar>
          </w:tcPr>
          <w:p w:rsidR="00ED7B19" w:rsidRDefault="00FD155B">
            <w:pPr>
              <w:widowControl w:val="0"/>
              <w:rPr>
                <w:sz w:val="24"/>
              </w:rPr>
            </w:pPr>
            <w:r>
              <w:rPr>
                <w:sz w:val="24"/>
              </w:rPr>
              <w:t>открытый в</w:t>
            </w:r>
          </w:p>
        </w:tc>
        <w:tc>
          <w:tcPr>
            <w:tcW w:w="7965" w:type="dxa"/>
            <w:gridSpan w:val="28"/>
            <w:tcBorders>
              <w:top w:val="single" w:sz="4" w:space="0" w:color="000000"/>
              <w:bottom w:val="single" w:sz="4" w:space="0" w:color="000000"/>
            </w:tcBorders>
            <w:tcMar>
              <w:top w:w="102" w:type="dxa"/>
              <w:left w:w="62" w:type="dxa"/>
              <w:bottom w:w="102" w:type="dxa"/>
              <w:right w:w="62" w:type="dxa"/>
            </w:tcMar>
          </w:tcPr>
          <w:p w:rsidR="00ED7B19" w:rsidRDefault="00ED7B19">
            <w:pPr>
              <w:widowControl w:val="0"/>
              <w:rPr>
                <w:sz w:val="24"/>
              </w:rPr>
            </w:pPr>
          </w:p>
        </w:tc>
        <w:tc>
          <w:tcPr>
            <w:tcW w:w="614" w:type="dxa"/>
            <w:tcMar>
              <w:top w:w="102" w:type="dxa"/>
              <w:left w:w="62" w:type="dxa"/>
              <w:bottom w:w="102" w:type="dxa"/>
              <w:right w:w="62" w:type="dxa"/>
            </w:tcMar>
          </w:tcPr>
          <w:p w:rsidR="00ED7B19" w:rsidRDefault="00ED7B19"/>
        </w:tc>
      </w:tr>
      <w:tr w:rsidR="00ED7B19">
        <w:tc>
          <w:tcPr>
            <w:tcW w:w="1415" w:type="dxa"/>
            <w:gridSpan w:val="4"/>
            <w:tcMar>
              <w:top w:w="102" w:type="dxa"/>
              <w:left w:w="62" w:type="dxa"/>
              <w:bottom w:w="102" w:type="dxa"/>
              <w:right w:w="62" w:type="dxa"/>
            </w:tcMar>
          </w:tcPr>
          <w:p w:rsidR="00ED7B19" w:rsidRDefault="00ED7B19">
            <w:pPr>
              <w:widowControl w:val="0"/>
              <w:rPr>
                <w:sz w:val="24"/>
              </w:rPr>
            </w:pPr>
          </w:p>
        </w:tc>
        <w:tc>
          <w:tcPr>
            <w:tcW w:w="7965" w:type="dxa"/>
            <w:gridSpan w:val="28"/>
            <w:tcBorders>
              <w:top w:val="single" w:sz="4" w:space="0" w:color="000000"/>
            </w:tcBorders>
            <w:tcMar>
              <w:top w:w="102" w:type="dxa"/>
              <w:left w:w="62" w:type="dxa"/>
              <w:bottom w:w="102" w:type="dxa"/>
              <w:right w:w="62" w:type="dxa"/>
            </w:tcMar>
          </w:tcPr>
          <w:p w:rsidR="00ED7B19" w:rsidRDefault="00FD155B">
            <w:pPr>
              <w:widowControl w:val="0"/>
              <w:jc w:val="center"/>
              <w:rPr>
                <w:sz w:val="24"/>
              </w:rPr>
            </w:pPr>
            <w:r>
              <w:rPr>
                <w:sz w:val="24"/>
              </w:rPr>
              <w:t>(наименование кредитной организации)</w:t>
            </w:r>
          </w:p>
        </w:tc>
        <w:tc>
          <w:tcPr>
            <w:tcW w:w="614" w:type="dxa"/>
            <w:tcMar>
              <w:top w:w="102" w:type="dxa"/>
              <w:left w:w="62" w:type="dxa"/>
              <w:bottom w:w="102" w:type="dxa"/>
              <w:right w:w="62" w:type="dxa"/>
            </w:tcMar>
          </w:tcPr>
          <w:p w:rsidR="00ED7B19" w:rsidRDefault="00ED7B19"/>
        </w:tc>
      </w:tr>
      <w:tr w:rsidR="00ED7B19">
        <w:tc>
          <w:tcPr>
            <w:tcW w:w="9380" w:type="dxa"/>
            <w:gridSpan w:val="32"/>
            <w:tcMar>
              <w:top w:w="102" w:type="dxa"/>
              <w:left w:w="62" w:type="dxa"/>
              <w:bottom w:w="102" w:type="dxa"/>
              <w:right w:w="62" w:type="dxa"/>
            </w:tcMar>
          </w:tcPr>
          <w:p w:rsidR="00ED7B19" w:rsidRDefault="00FD155B">
            <w:pPr>
              <w:widowControl w:val="0"/>
              <w:rPr>
                <w:sz w:val="24"/>
              </w:rPr>
            </w:pPr>
            <w:r>
              <w:rPr>
                <w:sz w:val="24"/>
              </w:rPr>
              <w:t>Номер счета:</w:t>
            </w:r>
          </w:p>
        </w:tc>
        <w:tc>
          <w:tcPr>
            <w:tcW w:w="614" w:type="dxa"/>
            <w:tcMar>
              <w:top w:w="102" w:type="dxa"/>
              <w:left w:w="62" w:type="dxa"/>
              <w:bottom w:w="102" w:type="dxa"/>
              <w:right w:w="62" w:type="dxa"/>
            </w:tcMar>
          </w:tcPr>
          <w:p w:rsidR="00ED7B19" w:rsidRDefault="00ED7B19"/>
        </w:tc>
      </w:tr>
      <w:tr w:rsidR="00ED7B19">
        <w:tc>
          <w:tcPr>
            <w:tcW w:w="4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D7B19" w:rsidRDefault="00ED7B19">
            <w:pPr>
              <w:widowControl w:val="0"/>
              <w:rPr>
                <w:sz w:val="24"/>
              </w:rPr>
            </w:pPr>
          </w:p>
        </w:tc>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D7B19" w:rsidRDefault="00ED7B19">
            <w:pPr>
              <w:widowControl w:val="0"/>
              <w:rPr>
                <w:sz w:val="24"/>
              </w:rPr>
            </w:pPr>
          </w:p>
        </w:tc>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D7B19" w:rsidRDefault="00ED7B19">
            <w:pPr>
              <w:widowControl w:val="0"/>
              <w:rPr>
                <w:sz w:val="24"/>
              </w:rPr>
            </w:pPr>
          </w:p>
        </w:tc>
        <w:tc>
          <w:tcPr>
            <w:tcW w:w="34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D7B19" w:rsidRDefault="00ED7B19">
            <w:pPr>
              <w:widowControl w:val="0"/>
              <w:rPr>
                <w:sz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D7B19" w:rsidRDefault="00ED7B19">
            <w:pPr>
              <w:widowControl w:val="0"/>
              <w:rPr>
                <w:sz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D7B19" w:rsidRDefault="00ED7B19">
            <w:pPr>
              <w:widowControl w:val="0"/>
              <w:rPr>
                <w:sz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D7B19" w:rsidRDefault="00ED7B19">
            <w:pPr>
              <w:widowControl w:val="0"/>
              <w:rPr>
                <w:sz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D7B19" w:rsidRDefault="00ED7B19">
            <w:pPr>
              <w:widowControl w:val="0"/>
              <w:rPr>
                <w:sz w:val="24"/>
              </w:rPr>
            </w:pPr>
          </w:p>
        </w:tc>
        <w:tc>
          <w:tcPr>
            <w:tcW w:w="441"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D7B19" w:rsidRDefault="00ED7B19">
            <w:pPr>
              <w:widowControl w:val="0"/>
              <w:rPr>
                <w:sz w:val="24"/>
              </w:rPr>
            </w:pPr>
          </w:p>
        </w:tc>
        <w:tc>
          <w:tcPr>
            <w:tcW w:w="39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D7B19" w:rsidRDefault="00ED7B19">
            <w:pPr>
              <w:widowControl w:val="0"/>
              <w:rPr>
                <w:sz w:val="24"/>
              </w:rPr>
            </w:pPr>
          </w:p>
        </w:tc>
        <w:tc>
          <w:tcPr>
            <w:tcW w:w="390"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D7B19" w:rsidRDefault="00ED7B19">
            <w:pPr>
              <w:widowControl w:val="0"/>
              <w:rPr>
                <w:sz w:val="24"/>
              </w:rPr>
            </w:pPr>
          </w:p>
        </w:tc>
        <w:tc>
          <w:tcPr>
            <w:tcW w:w="4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D7B19" w:rsidRDefault="00ED7B19">
            <w:pPr>
              <w:widowControl w:val="0"/>
              <w:rPr>
                <w:sz w:val="24"/>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D7B19" w:rsidRDefault="00ED7B19">
            <w:pPr>
              <w:widowControl w:val="0"/>
              <w:rPr>
                <w:sz w:val="24"/>
              </w:rPr>
            </w:pPr>
          </w:p>
        </w:tc>
        <w:tc>
          <w:tcPr>
            <w:tcW w:w="39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D7B19" w:rsidRDefault="00ED7B19">
            <w:pPr>
              <w:widowControl w:val="0"/>
              <w:rPr>
                <w:sz w:val="24"/>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D7B19" w:rsidRDefault="00ED7B19">
            <w:pPr>
              <w:widowControl w:val="0"/>
              <w:rPr>
                <w:sz w:val="24"/>
              </w:rPr>
            </w:pPr>
          </w:p>
        </w:tc>
        <w:tc>
          <w:tcPr>
            <w:tcW w:w="58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D7B19" w:rsidRDefault="00ED7B19">
            <w:pPr>
              <w:widowControl w:val="0"/>
              <w:rPr>
                <w:sz w:val="24"/>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D7B19" w:rsidRDefault="00ED7B19">
            <w:pPr>
              <w:widowControl w:val="0"/>
              <w:rPr>
                <w:sz w:val="24"/>
              </w:rPr>
            </w:pPr>
          </w:p>
        </w:tc>
        <w:tc>
          <w:tcPr>
            <w:tcW w:w="3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D7B19" w:rsidRDefault="00ED7B19">
            <w:pPr>
              <w:widowControl w:val="0"/>
              <w:rPr>
                <w:sz w:val="24"/>
              </w:rPr>
            </w:pPr>
          </w:p>
        </w:tc>
        <w:tc>
          <w:tcPr>
            <w:tcW w:w="39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D7B19" w:rsidRDefault="00ED7B19">
            <w:pPr>
              <w:widowControl w:val="0"/>
              <w:rPr>
                <w:sz w:val="24"/>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D7B19" w:rsidRDefault="00ED7B19">
            <w:pPr>
              <w:widowControl w:val="0"/>
              <w:rPr>
                <w:sz w:val="24"/>
              </w:rPr>
            </w:pPr>
          </w:p>
        </w:tc>
        <w:tc>
          <w:tcPr>
            <w:tcW w:w="1304" w:type="dxa"/>
            <w:gridSpan w:val="2"/>
            <w:tcBorders>
              <w:left w:val="single" w:sz="4" w:space="0" w:color="000000"/>
            </w:tcBorders>
            <w:tcMar>
              <w:top w:w="102" w:type="dxa"/>
              <w:left w:w="62" w:type="dxa"/>
              <w:bottom w:w="102" w:type="dxa"/>
              <w:right w:w="62" w:type="dxa"/>
            </w:tcMar>
          </w:tcPr>
          <w:p w:rsidR="00ED7B19" w:rsidRDefault="00ED7B19">
            <w:pPr>
              <w:widowControl w:val="0"/>
              <w:rPr>
                <w:sz w:val="24"/>
              </w:rPr>
            </w:pPr>
          </w:p>
        </w:tc>
        <w:tc>
          <w:tcPr>
            <w:tcW w:w="614" w:type="dxa"/>
            <w:tcMar>
              <w:top w:w="102" w:type="dxa"/>
              <w:left w:w="62" w:type="dxa"/>
              <w:bottom w:w="102" w:type="dxa"/>
              <w:right w:w="62" w:type="dxa"/>
            </w:tcMar>
          </w:tcPr>
          <w:p w:rsidR="00ED7B19" w:rsidRDefault="00ED7B19"/>
        </w:tc>
      </w:tr>
      <w:tr w:rsidR="00ED7B19">
        <w:trPr>
          <w:trHeight w:val="511"/>
        </w:trPr>
        <w:tc>
          <w:tcPr>
            <w:tcW w:w="3656" w:type="dxa"/>
            <w:gridSpan w:val="13"/>
            <w:tcMar>
              <w:top w:w="102" w:type="dxa"/>
              <w:left w:w="62" w:type="dxa"/>
              <w:bottom w:w="102" w:type="dxa"/>
              <w:right w:w="62" w:type="dxa"/>
            </w:tcMar>
          </w:tcPr>
          <w:p w:rsidR="00ED7B19" w:rsidRDefault="00ED7B19">
            <w:pPr>
              <w:widowControl w:val="0"/>
              <w:rPr>
                <w:sz w:val="24"/>
              </w:rPr>
            </w:pPr>
          </w:p>
          <w:p w:rsidR="00ED7B19" w:rsidRDefault="00FD155B">
            <w:pPr>
              <w:widowControl w:val="0"/>
              <w:rPr>
                <w:sz w:val="24"/>
              </w:rPr>
            </w:pPr>
            <w:r>
              <w:rPr>
                <w:sz w:val="24"/>
              </w:rPr>
              <w:t>"__"___________20__ г.</w:t>
            </w:r>
          </w:p>
        </w:tc>
        <w:tc>
          <w:tcPr>
            <w:tcW w:w="1502" w:type="dxa"/>
            <w:gridSpan w:val="7"/>
            <w:vMerge w:val="restart"/>
            <w:tcMar>
              <w:top w:w="102" w:type="dxa"/>
              <w:left w:w="62" w:type="dxa"/>
              <w:bottom w:w="102" w:type="dxa"/>
              <w:right w:w="62" w:type="dxa"/>
            </w:tcMar>
          </w:tcPr>
          <w:p w:rsidR="00ED7B19" w:rsidRDefault="00ED7B19">
            <w:pPr>
              <w:widowControl w:val="0"/>
              <w:rPr>
                <w:sz w:val="24"/>
              </w:rPr>
            </w:pPr>
          </w:p>
        </w:tc>
        <w:tc>
          <w:tcPr>
            <w:tcW w:w="4222" w:type="dxa"/>
            <w:gridSpan w:val="12"/>
            <w:tcBorders>
              <w:bottom w:val="single" w:sz="4" w:space="0" w:color="000000"/>
            </w:tcBorders>
            <w:tcMar>
              <w:top w:w="102" w:type="dxa"/>
              <w:left w:w="62" w:type="dxa"/>
              <w:bottom w:w="102" w:type="dxa"/>
              <w:right w:w="62" w:type="dxa"/>
            </w:tcMar>
          </w:tcPr>
          <w:p w:rsidR="00ED7B19" w:rsidRDefault="00ED7B19">
            <w:pPr>
              <w:widowControl w:val="0"/>
              <w:rPr>
                <w:sz w:val="24"/>
              </w:rPr>
            </w:pPr>
          </w:p>
        </w:tc>
        <w:tc>
          <w:tcPr>
            <w:tcW w:w="614" w:type="dxa"/>
            <w:tcMar>
              <w:top w:w="102" w:type="dxa"/>
              <w:left w:w="62" w:type="dxa"/>
              <w:bottom w:w="102" w:type="dxa"/>
              <w:right w:w="62" w:type="dxa"/>
            </w:tcMar>
          </w:tcPr>
          <w:p w:rsidR="00ED7B19" w:rsidRDefault="00ED7B19"/>
        </w:tc>
      </w:tr>
      <w:tr w:rsidR="00ED7B19">
        <w:trPr>
          <w:trHeight w:val="20"/>
        </w:trPr>
        <w:tc>
          <w:tcPr>
            <w:tcW w:w="3656" w:type="dxa"/>
            <w:gridSpan w:val="13"/>
            <w:tcMar>
              <w:top w:w="102" w:type="dxa"/>
              <w:left w:w="62" w:type="dxa"/>
              <w:bottom w:w="102" w:type="dxa"/>
              <w:right w:w="62" w:type="dxa"/>
            </w:tcMar>
          </w:tcPr>
          <w:p w:rsidR="00ED7B19" w:rsidRDefault="00FD155B">
            <w:pPr>
              <w:widowControl w:val="0"/>
              <w:rPr>
                <w:sz w:val="24"/>
              </w:rPr>
            </w:pPr>
            <w:r>
              <w:rPr>
                <w:sz w:val="24"/>
              </w:rPr>
              <w:t>(дата подачи заявления)</w:t>
            </w:r>
          </w:p>
        </w:tc>
        <w:tc>
          <w:tcPr>
            <w:tcW w:w="1502" w:type="dxa"/>
            <w:gridSpan w:val="7"/>
            <w:vMerge/>
            <w:tcMar>
              <w:top w:w="102" w:type="dxa"/>
              <w:left w:w="62" w:type="dxa"/>
              <w:bottom w:w="102" w:type="dxa"/>
              <w:right w:w="62" w:type="dxa"/>
            </w:tcMar>
          </w:tcPr>
          <w:p w:rsidR="00ED7B19" w:rsidRDefault="00ED7B19"/>
        </w:tc>
        <w:tc>
          <w:tcPr>
            <w:tcW w:w="4222" w:type="dxa"/>
            <w:gridSpan w:val="12"/>
            <w:tcBorders>
              <w:top w:val="single" w:sz="4" w:space="0" w:color="000000"/>
            </w:tcBorders>
            <w:tcMar>
              <w:top w:w="102" w:type="dxa"/>
              <w:left w:w="62" w:type="dxa"/>
              <w:bottom w:w="102" w:type="dxa"/>
              <w:right w:w="62" w:type="dxa"/>
            </w:tcMar>
          </w:tcPr>
          <w:p w:rsidR="00ED7B19" w:rsidRDefault="00FD155B">
            <w:pPr>
              <w:widowControl w:val="0"/>
              <w:jc w:val="center"/>
              <w:rPr>
                <w:sz w:val="24"/>
              </w:rPr>
            </w:pPr>
            <w:r>
              <w:rPr>
                <w:sz w:val="24"/>
              </w:rPr>
              <w:t>(подпись военнослужащего)</w:t>
            </w:r>
          </w:p>
        </w:tc>
        <w:tc>
          <w:tcPr>
            <w:tcW w:w="614" w:type="dxa"/>
            <w:tcMar>
              <w:top w:w="102" w:type="dxa"/>
              <w:left w:w="62" w:type="dxa"/>
              <w:bottom w:w="102" w:type="dxa"/>
              <w:right w:w="62" w:type="dxa"/>
            </w:tcMar>
          </w:tcPr>
          <w:p w:rsidR="00ED7B19" w:rsidRDefault="00ED7B19"/>
        </w:tc>
      </w:tr>
    </w:tbl>
    <w:p w:rsidR="00ED7B19" w:rsidRDefault="00ED7B19" w:rsidP="00BB2763">
      <w:pPr>
        <w:jc w:val="both"/>
        <w:rPr>
          <w:sz w:val="24"/>
        </w:rPr>
      </w:pPr>
    </w:p>
    <w:sectPr w:rsidR="00ED7B19" w:rsidSect="005E2081">
      <w:pgSz w:w="11906" w:h="16838"/>
      <w:pgMar w:top="851" w:right="851" w:bottom="1134"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11D" w:rsidRDefault="00AB111D" w:rsidP="00ED7B19">
      <w:r>
        <w:separator/>
      </w:r>
    </w:p>
  </w:endnote>
  <w:endnote w:type="continuationSeparator" w:id="0">
    <w:p w:rsidR="00AB111D" w:rsidRDefault="00AB111D" w:rsidP="00ED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charset w:val="CC"/>
    <w:family w:val="roman"/>
    <w:pitch w:val="variable"/>
    <w:sig w:usb0="00000001"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11D" w:rsidRDefault="00AB111D" w:rsidP="00ED7B19">
      <w:r>
        <w:separator/>
      </w:r>
    </w:p>
  </w:footnote>
  <w:footnote w:type="continuationSeparator" w:id="0">
    <w:p w:rsidR="00AB111D" w:rsidRDefault="00AB111D" w:rsidP="00ED7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26A59"/>
    <w:multiLevelType w:val="multilevel"/>
    <w:tmpl w:val="6602BA22"/>
    <w:lvl w:ilvl="0">
      <w:start w:val="1"/>
      <w:numFmt w:val="decimal"/>
      <w:lvlText w:val="%1."/>
      <w:lvlJc w:val="left"/>
      <w:rPr>
        <w:rFonts w:ascii="Times New Roman" w:hAnsi="Times New Roman"/>
        <w:b w:val="0"/>
        <w:i w:val="0"/>
        <w:smallCaps w:val="0"/>
        <w:strike w:val="0"/>
        <w:color w:val="000000"/>
        <w:spacing w:val="0"/>
        <w:sz w:val="27"/>
        <w:u w:val="none"/>
      </w:rPr>
    </w:lvl>
    <w:lvl w:ilvl="1">
      <w:start w:val="1"/>
      <w:numFmt w:val="decimal"/>
      <w:lvlText w:val="%1.%2."/>
      <w:lvlJc w:val="left"/>
      <w:rPr>
        <w:rFonts w:ascii="Times New Roman" w:hAnsi="Times New Roman"/>
        <w:b w:val="0"/>
        <w:i w:val="0"/>
        <w:smallCaps w:val="0"/>
        <w:strike w:val="0"/>
        <w:color w:val="000000"/>
        <w:spacing w:val="0"/>
        <w:sz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7B19"/>
    <w:rsid w:val="001D0C09"/>
    <w:rsid w:val="002409C8"/>
    <w:rsid w:val="00262BF0"/>
    <w:rsid w:val="00265ED1"/>
    <w:rsid w:val="00287852"/>
    <w:rsid w:val="002C15A4"/>
    <w:rsid w:val="003508D8"/>
    <w:rsid w:val="00390BED"/>
    <w:rsid w:val="00403956"/>
    <w:rsid w:val="004068CC"/>
    <w:rsid w:val="005A076E"/>
    <w:rsid w:val="005E2081"/>
    <w:rsid w:val="007E2409"/>
    <w:rsid w:val="009B3C4D"/>
    <w:rsid w:val="009C04C5"/>
    <w:rsid w:val="00A133EF"/>
    <w:rsid w:val="00AB111D"/>
    <w:rsid w:val="00B76AC8"/>
    <w:rsid w:val="00BA4BBD"/>
    <w:rsid w:val="00BB2763"/>
    <w:rsid w:val="00CD3647"/>
    <w:rsid w:val="00E40627"/>
    <w:rsid w:val="00ED7B19"/>
    <w:rsid w:val="00F578F4"/>
    <w:rsid w:val="00F647FB"/>
    <w:rsid w:val="00FC27CA"/>
    <w:rsid w:val="00FD155B"/>
    <w:rsid w:val="00FF3B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ED7B19"/>
    <w:rPr>
      <w:rFonts w:ascii="Times New Roman" w:hAnsi="Times New Roman"/>
    </w:rPr>
  </w:style>
  <w:style w:type="paragraph" w:styleId="10">
    <w:name w:val="heading 1"/>
    <w:next w:val="a"/>
    <w:link w:val="11"/>
    <w:uiPriority w:val="9"/>
    <w:qFormat/>
    <w:rsid w:val="00ED7B19"/>
    <w:pPr>
      <w:spacing w:before="120" w:after="120"/>
      <w:jc w:val="both"/>
      <w:outlineLvl w:val="0"/>
    </w:pPr>
    <w:rPr>
      <w:rFonts w:ascii="XO Thames" w:hAnsi="XO Thames"/>
      <w:b/>
      <w:sz w:val="32"/>
    </w:rPr>
  </w:style>
  <w:style w:type="paragraph" w:styleId="2">
    <w:name w:val="heading 2"/>
    <w:next w:val="a"/>
    <w:link w:val="20"/>
    <w:uiPriority w:val="9"/>
    <w:qFormat/>
    <w:rsid w:val="00ED7B19"/>
    <w:pPr>
      <w:spacing w:before="120" w:after="120"/>
      <w:jc w:val="both"/>
      <w:outlineLvl w:val="1"/>
    </w:pPr>
    <w:rPr>
      <w:rFonts w:ascii="XO Thames" w:hAnsi="XO Thames"/>
      <w:b/>
      <w:sz w:val="28"/>
    </w:rPr>
  </w:style>
  <w:style w:type="paragraph" w:styleId="3">
    <w:name w:val="heading 3"/>
    <w:next w:val="a"/>
    <w:link w:val="30"/>
    <w:uiPriority w:val="9"/>
    <w:qFormat/>
    <w:rsid w:val="00ED7B19"/>
    <w:pPr>
      <w:spacing w:before="120" w:after="120"/>
      <w:jc w:val="both"/>
      <w:outlineLvl w:val="2"/>
    </w:pPr>
    <w:rPr>
      <w:rFonts w:ascii="XO Thames" w:hAnsi="XO Thames"/>
      <w:b/>
      <w:sz w:val="26"/>
    </w:rPr>
  </w:style>
  <w:style w:type="paragraph" w:styleId="4">
    <w:name w:val="heading 4"/>
    <w:next w:val="a"/>
    <w:link w:val="40"/>
    <w:uiPriority w:val="9"/>
    <w:qFormat/>
    <w:rsid w:val="00ED7B19"/>
    <w:pPr>
      <w:spacing w:before="120" w:after="120"/>
      <w:jc w:val="both"/>
      <w:outlineLvl w:val="3"/>
    </w:pPr>
    <w:rPr>
      <w:rFonts w:ascii="XO Thames" w:hAnsi="XO Thames"/>
      <w:b/>
      <w:sz w:val="24"/>
    </w:rPr>
  </w:style>
  <w:style w:type="paragraph" w:styleId="5">
    <w:name w:val="heading 5"/>
    <w:next w:val="a"/>
    <w:link w:val="50"/>
    <w:uiPriority w:val="9"/>
    <w:qFormat/>
    <w:rsid w:val="00ED7B19"/>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D7B19"/>
    <w:rPr>
      <w:rFonts w:ascii="Times New Roman" w:hAnsi="Times New Roman"/>
    </w:rPr>
  </w:style>
  <w:style w:type="paragraph" w:styleId="21">
    <w:name w:val="toc 2"/>
    <w:next w:val="a"/>
    <w:link w:val="22"/>
    <w:uiPriority w:val="39"/>
    <w:rsid w:val="00ED7B19"/>
    <w:pPr>
      <w:ind w:left="200"/>
    </w:pPr>
    <w:rPr>
      <w:rFonts w:ascii="XO Thames" w:hAnsi="XO Thames"/>
      <w:sz w:val="28"/>
    </w:rPr>
  </w:style>
  <w:style w:type="character" w:customStyle="1" w:styleId="22">
    <w:name w:val="Оглавление 2 Знак"/>
    <w:link w:val="21"/>
    <w:rsid w:val="00ED7B19"/>
    <w:rPr>
      <w:rFonts w:ascii="XO Thames" w:hAnsi="XO Thames"/>
      <w:sz w:val="28"/>
    </w:rPr>
  </w:style>
  <w:style w:type="paragraph" w:styleId="41">
    <w:name w:val="toc 4"/>
    <w:next w:val="a"/>
    <w:link w:val="42"/>
    <w:uiPriority w:val="39"/>
    <w:rsid w:val="00ED7B19"/>
    <w:pPr>
      <w:ind w:left="600"/>
    </w:pPr>
    <w:rPr>
      <w:rFonts w:ascii="XO Thames" w:hAnsi="XO Thames"/>
      <w:sz w:val="28"/>
    </w:rPr>
  </w:style>
  <w:style w:type="character" w:customStyle="1" w:styleId="42">
    <w:name w:val="Оглавление 4 Знак"/>
    <w:link w:val="41"/>
    <w:rsid w:val="00ED7B19"/>
    <w:rPr>
      <w:rFonts w:ascii="XO Thames" w:hAnsi="XO Thames"/>
      <w:sz w:val="28"/>
    </w:rPr>
  </w:style>
  <w:style w:type="paragraph" w:styleId="6">
    <w:name w:val="toc 6"/>
    <w:next w:val="a"/>
    <w:link w:val="60"/>
    <w:uiPriority w:val="39"/>
    <w:rsid w:val="00ED7B19"/>
    <w:pPr>
      <w:ind w:left="1000"/>
    </w:pPr>
    <w:rPr>
      <w:rFonts w:ascii="XO Thames" w:hAnsi="XO Thames"/>
      <w:sz w:val="28"/>
    </w:rPr>
  </w:style>
  <w:style w:type="character" w:customStyle="1" w:styleId="60">
    <w:name w:val="Оглавление 6 Знак"/>
    <w:link w:val="6"/>
    <w:rsid w:val="00ED7B19"/>
    <w:rPr>
      <w:rFonts w:ascii="XO Thames" w:hAnsi="XO Thames"/>
      <w:sz w:val="28"/>
    </w:rPr>
  </w:style>
  <w:style w:type="paragraph" w:styleId="7">
    <w:name w:val="toc 7"/>
    <w:next w:val="a"/>
    <w:link w:val="70"/>
    <w:uiPriority w:val="39"/>
    <w:rsid w:val="00ED7B19"/>
    <w:pPr>
      <w:ind w:left="1200"/>
    </w:pPr>
    <w:rPr>
      <w:rFonts w:ascii="XO Thames" w:hAnsi="XO Thames"/>
      <w:sz w:val="28"/>
    </w:rPr>
  </w:style>
  <w:style w:type="character" w:customStyle="1" w:styleId="70">
    <w:name w:val="Оглавление 7 Знак"/>
    <w:link w:val="7"/>
    <w:rsid w:val="00ED7B19"/>
    <w:rPr>
      <w:rFonts w:ascii="XO Thames" w:hAnsi="XO Thames"/>
      <w:sz w:val="28"/>
    </w:rPr>
  </w:style>
  <w:style w:type="paragraph" w:styleId="a3">
    <w:name w:val="footer"/>
    <w:basedOn w:val="a"/>
    <w:link w:val="a4"/>
    <w:rsid w:val="00ED7B19"/>
    <w:pPr>
      <w:tabs>
        <w:tab w:val="center" w:pos="4677"/>
        <w:tab w:val="right" w:pos="9355"/>
      </w:tabs>
    </w:pPr>
  </w:style>
  <w:style w:type="character" w:customStyle="1" w:styleId="a4">
    <w:name w:val="Нижний колонтитул Знак"/>
    <w:basedOn w:val="1"/>
    <w:link w:val="a3"/>
    <w:rsid w:val="00ED7B19"/>
    <w:rPr>
      <w:rFonts w:ascii="Times New Roman" w:hAnsi="Times New Roman"/>
    </w:rPr>
  </w:style>
  <w:style w:type="paragraph" w:customStyle="1" w:styleId="Endnote">
    <w:name w:val="Endnote"/>
    <w:link w:val="Endnote0"/>
    <w:rsid w:val="00ED7B19"/>
    <w:pPr>
      <w:ind w:firstLine="851"/>
      <w:jc w:val="both"/>
    </w:pPr>
    <w:rPr>
      <w:rFonts w:ascii="XO Thames" w:hAnsi="XO Thames"/>
      <w:sz w:val="22"/>
    </w:rPr>
  </w:style>
  <w:style w:type="character" w:customStyle="1" w:styleId="Endnote0">
    <w:name w:val="Endnote"/>
    <w:link w:val="Endnote"/>
    <w:rsid w:val="00ED7B19"/>
    <w:rPr>
      <w:rFonts w:ascii="XO Thames" w:hAnsi="XO Thames"/>
      <w:sz w:val="22"/>
    </w:rPr>
  </w:style>
  <w:style w:type="character" w:customStyle="1" w:styleId="30">
    <w:name w:val="Заголовок 3 Знак"/>
    <w:link w:val="3"/>
    <w:rsid w:val="00ED7B19"/>
    <w:rPr>
      <w:rFonts w:ascii="XO Thames" w:hAnsi="XO Thames"/>
      <w:b/>
      <w:sz w:val="26"/>
    </w:rPr>
  </w:style>
  <w:style w:type="paragraph" w:customStyle="1" w:styleId="23">
    <w:name w:val="Основной текст (2)"/>
    <w:basedOn w:val="a"/>
    <w:link w:val="24"/>
    <w:rsid w:val="00ED7B19"/>
    <w:pPr>
      <w:spacing w:after="360" w:line="240" w:lineRule="atLeast"/>
      <w:jc w:val="center"/>
    </w:pPr>
    <w:rPr>
      <w:rFonts w:ascii="Calibri" w:hAnsi="Calibri"/>
      <w:b/>
      <w:sz w:val="27"/>
    </w:rPr>
  </w:style>
  <w:style w:type="character" w:customStyle="1" w:styleId="24">
    <w:name w:val="Основной текст (2)"/>
    <w:basedOn w:val="1"/>
    <w:link w:val="23"/>
    <w:rsid w:val="00ED7B19"/>
    <w:rPr>
      <w:rFonts w:ascii="Calibri" w:hAnsi="Calibri"/>
      <w:b/>
      <w:sz w:val="27"/>
    </w:rPr>
  </w:style>
  <w:style w:type="paragraph" w:styleId="31">
    <w:name w:val="toc 3"/>
    <w:next w:val="a"/>
    <w:link w:val="32"/>
    <w:uiPriority w:val="39"/>
    <w:rsid w:val="00ED7B19"/>
    <w:pPr>
      <w:ind w:left="400"/>
    </w:pPr>
    <w:rPr>
      <w:rFonts w:ascii="XO Thames" w:hAnsi="XO Thames"/>
      <w:sz w:val="28"/>
    </w:rPr>
  </w:style>
  <w:style w:type="character" w:customStyle="1" w:styleId="32">
    <w:name w:val="Оглавление 3 Знак"/>
    <w:link w:val="31"/>
    <w:rsid w:val="00ED7B19"/>
    <w:rPr>
      <w:rFonts w:ascii="XO Thames" w:hAnsi="XO Thames"/>
      <w:sz w:val="28"/>
    </w:rPr>
  </w:style>
  <w:style w:type="paragraph" w:styleId="a5">
    <w:name w:val="header"/>
    <w:basedOn w:val="a"/>
    <w:link w:val="a6"/>
    <w:rsid w:val="00ED7B19"/>
    <w:pPr>
      <w:tabs>
        <w:tab w:val="center" w:pos="4677"/>
        <w:tab w:val="right" w:pos="9355"/>
      </w:tabs>
    </w:pPr>
  </w:style>
  <w:style w:type="character" w:customStyle="1" w:styleId="a6">
    <w:name w:val="Верхний колонтитул Знак"/>
    <w:basedOn w:val="1"/>
    <w:link w:val="a5"/>
    <w:rsid w:val="00ED7B19"/>
    <w:rPr>
      <w:rFonts w:ascii="Times New Roman" w:hAnsi="Times New Roman"/>
    </w:rPr>
  </w:style>
  <w:style w:type="character" w:customStyle="1" w:styleId="50">
    <w:name w:val="Заголовок 5 Знак"/>
    <w:link w:val="5"/>
    <w:rsid w:val="00ED7B19"/>
    <w:rPr>
      <w:rFonts w:ascii="XO Thames" w:hAnsi="XO Thames"/>
      <w:b/>
      <w:sz w:val="22"/>
    </w:rPr>
  </w:style>
  <w:style w:type="paragraph" w:customStyle="1" w:styleId="12">
    <w:name w:val="Основной текст1"/>
    <w:basedOn w:val="a"/>
    <w:link w:val="13"/>
    <w:rsid w:val="00ED7B19"/>
    <w:pPr>
      <w:spacing w:before="240" w:after="60" w:line="240" w:lineRule="atLeast"/>
      <w:jc w:val="both"/>
    </w:pPr>
    <w:rPr>
      <w:rFonts w:ascii="Calibri" w:hAnsi="Calibri"/>
      <w:sz w:val="27"/>
    </w:rPr>
  </w:style>
  <w:style w:type="character" w:customStyle="1" w:styleId="13">
    <w:name w:val="Основной текст1"/>
    <w:basedOn w:val="1"/>
    <w:link w:val="12"/>
    <w:rsid w:val="00ED7B19"/>
    <w:rPr>
      <w:rFonts w:ascii="Calibri" w:hAnsi="Calibri"/>
      <w:sz w:val="27"/>
    </w:rPr>
  </w:style>
  <w:style w:type="character" w:customStyle="1" w:styleId="11">
    <w:name w:val="Заголовок 1 Знак"/>
    <w:link w:val="10"/>
    <w:rsid w:val="00ED7B19"/>
    <w:rPr>
      <w:rFonts w:ascii="XO Thames" w:hAnsi="XO Thames"/>
      <w:b/>
      <w:sz w:val="32"/>
    </w:rPr>
  </w:style>
  <w:style w:type="paragraph" w:customStyle="1" w:styleId="14">
    <w:name w:val="Гиперссылка1"/>
    <w:link w:val="a7"/>
    <w:rsid w:val="00ED7B19"/>
    <w:rPr>
      <w:color w:val="0000FF"/>
      <w:u w:val="single"/>
    </w:rPr>
  </w:style>
  <w:style w:type="character" w:styleId="a7">
    <w:name w:val="Hyperlink"/>
    <w:link w:val="14"/>
    <w:rsid w:val="00ED7B19"/>
    <w:rPr>
      <w:color w:val="0000FF"/>
      <w:u w:val="single"/>
    </w:rPr>
  </w:style>
  <w:style w:type="paragraph" w:customStyle="1" w:styleId="Footnote">
    <w:name w:val="Footnote"/>
    <w:link w:val="Footnote0"/>
    <w:rsid w:val="00ED7B19"/>
    <w:pPr>
      <w:ind w:firstLine="851"/>
      <w:jc w:val="both"/>
    </w:pPr>
    <w:rPr>
      <w:rFonts w:ascii="XO Thames" w:hAnsi="XO Thames"/>
      <w:sz w:val="22"/>
    </w:rPr>
  </w:style>
  <w:style w:type="character" w:customStyle="1" w:styleId="Footnote0">
    <w:name w:val="Footnote"/>
    <w:link w:val="Footnote"/>
    <w:rsid w:val="00ED7B19"/>
    <w:rPr>
      <w:rFonts w:ascii="XO Thames" w:hAnsi="XO Thames"/>
      <w:sz w:val="22"/>
    </w:rPr>
  </w:style>
  <w:style w:type="paragraph" w:styleId="15">
    <w:name w:val="toc 1"/>
    <w:next w:val="a"/>
    <w:link w:val="16"/>
    <w:uiPriority w:val="39"/>
    <w:rsid w:val="00ED7B19"/>
    <w:rPr>
      <w:rFonts w:ascii="XO Thames" w:hAnsi="XO Thames"/>
      <w:b/>
      <w:sz w:val="28"/>
    </w:rPr>
  </w:style>
  <w:style w:type="character" w:customStyle="1" w:styleId="16">
    <w:name w:val="Оглавление 1 Знак"/>
    <w:link w:val="15"/>
    <w:rsid w:val="00ED7B19"/>
    <w:rPr>
      <w:rFonts w:ascii="XO Thames" w:hAnsi="XO Thames"/>
      <w:b/>
      <w:sz w:val="28"/>
    </w:rPr>
  </w:style>
  <w:style w:type="paragraph" w:customStyle="1" w:styleId="HeaderandFooter">
    <w:name w:val="Header and Footer"/>
    <w:link w:val="HeaderandFooter0"/>
    <w:rsid w:val="00ED7B19"/>
    <w:pPr>
      <w:jc w:val="both"/>
    </w:pPr>
    <w:rPr>
      <w:rFonts w:ascii="XO Thames" w:hAnsi="XO Thames"/>
    </w:rPr>
  </w:style>
  <w:style w:type="character" w:customStyle="1" w:styleId="HeaderandFooter0">
    <w:name w:val="Header and Footer"/>
    <w:link w:val="HeaderandFooter"/>
    <w:rsid w:val="00ED7B19"/>
    <w:rPr>
      <w:rFonts w:ascii="XO Thames" w:hAnsi="XO Thames"/>
      <w:sz w:val="20"/>
    </w:rPr>
  </w:style>
  <w:style w:type="paragraph" w:styleId="9">
    <w:name w:val="toc 9"/>
    <w:next w:val="a"/>
    <w:link w:val="90"/>
    <w:uiPriority w:val="39"/>
    <w:rsid w:val="00ED7B19"/>
    <w:pPr>
      <w:ind w:left="1600"/>
    </w:pPr>
    <w:rPr>
      <w:rFonts w:ascii="XO Thames" w:hAnsi="XO Thames"/>
      <w:sz w:val="28"/>
    </w:rPr>
  </w:style>
  <w:style w:type="character" w:customStyle="1" w:styleId="90">
    <w:name w:val="Оглавление 9 Знак"/>
    <w:link w:val="9"/>
    <w:rsid w:val="00ED7B19"/>
    <w:rPr>
      <w:rFonts w:ascii="XO Thames" w:hAnsi="XO Thames"/>
      <w:sz w:val="28"/>
    </w:rPr>
  </w:style>
  <w:style w:type="paragraph" w:styleId="a8">
    <w:name w:val="Balloon Text"/>
    <w:basedOn w:val="a"/>
    <w:link w:val="a9"/>
    <w:rsid w:val="00ED7B19"/>
    <w:rPr>
      <w:rFonts w:ascii="Tahoma" w:hAnsi="Tahoma"/>
      <w:sz w:val="16"/>
    </w:rPr>
  </w:style>
  <w:style w:type="character" w:customStyle="1" w:styleId="a9">
    <w:name w:val="Текст выноски Знак"/>
    <w:basedOn w:val="1"/>
    <w:link w:val="a8"/>
    <w:rsid w:val="00ED7B19"/>
    <w:rPr>
      <w:rFonts w:ascii="Tahoma" w:hAnsi="Tahoma"/>
      <w:sz w:val="16"/>
    </w:rPr>
  </w:style>
  <w:style w:type="paragraph" w:styleId="8">
    <w:name w:val="toc 8"/>
    <w:next w:val="a"/>
    <w:link w:val="80"/>
    <w:uiPriority w:val="39"/>
    <w:rsid w:val="00ED7B19"/>
    <w:pPr>
      <w:ind w:left="1400"/>
    </w:pPr>
    <w:rPr>
      <w:rFonts w:ascii="XO Thames" w:hAnsi="XO Thames"/>
      <w:sz w:val="28"/>
    </w:rPr>
  </w:style>
  <w:style w:type="character" w:customStyle="1" w:styleId="80">
    <w:name w:val="Оглавление 8 Знак"/>
    <w:link w:val="8"/>
    <w:rsid w:val="00ED7B19"/>
    <w:rPr>
      <w:rFonts w:ascii="XO Thames" w:hAnsi="XO Thames"/>
      <w:sz w:val="28"/>
    </w:rPr>
  </w:style>
  <w:style w:type="paragraph" w:customStyle="1" w:styleId="17">
    <w:name w:val="Замещающий текст1"/>
    <w:basedOn w:val="18"/>
    <w:link w:val="aa"/>
    <w:rsid w:val="00ED7B19"/>
    <w:rPr>
      <w:color w:val="808080"/>
    </w:rPr>
  </w:style>
  <w:style w:type="character" w:styleId="aa">
    <w:name w:val="Placeholder Text"/>
    <w:basedOn w:val="a0"/>
    <w:link w:val="17"/>
    <w:rsid w:val="00ED7B19"/>
    <w:rPr>
      <w:color w:val="808080"/>
    </w:rPr>
  </w:style>
  <w:style w:type="paragraph" w:styleId="51">
    <w:name w:val="toc 5"/>
    <w:next w:val="a"/>
    <w:link w:val="52"/>
    <w:uiPriority w:val="39"/>
    <w:rsid w:val="00ED7B19"/>
    <w:pPr>
      <w:ind w:left="800"/>
    </w:pPr>
    <w:rPr>
      <w:rFonts w:ascii="XO Thames" w:hAnsi="XO Thames"/>
      <w:sz w:val="28"/>
    </w:rPr>
  </w:style>
  <w:style w:type="character" w:customStyle="1" w:styleId="52">
    <w:name w:val="Оглавление 5 Знак"/>
    <w:link w:val="51"/>
    <w:rsid w:val="00ED7B19"/>
    <w:rPr>
      <w:rFonts w:ascii="XO Thames" w:hAnsi="XO Thames"/>
      <w:sz w:val="28"/>
    </w:rPr>
  </w:style>
  <w:style w:type="paragraph" w:customStyle="1" w:styleId="18">
    <w:name w:val="Основной шрифт абзаца1"/>
    <w:rsid w:val="00ED7B19"/>
  </w:style>
  <w:style w:type="paragraph" w:styleId="ab">
    <w:name w:val="Subtitle"/>
    <w:next w:val="a"/>
    <w:link w:val="ac"/>
    <w:uiPriority w:val="11"/>
    <w:qFormat/>
    <w:rsid w:val="00ED7B19"/>
    <w:pPr>
      <w:jc w:val="both"/>
    </w:pPr>
    <w:rPr>
      <w:rFonts w:ascii="XO Thames" w:hAnsi="XO Thames"/>
      <w:i/>
      <w:sz w:val="24"/>
    </w:rPr>
  </w:style>
  <w:style w:type="character" w:customStyle="1" w:styleId="ac">
    <w:name w:val="Подзаголовок Знак"/>
    <w:link w:val="ab"/>
    <w:rsid w:val="00ED7B19"/>
    <w:rPr>
      <w:rFonts w:ascii="XO Thames" w:hAnsi="XO Thames"/>
      <w:i/>
      <w:sz w:val="24"/>
    </w:rPr>
  </w:style>
  <w:style w:type="paragraph" w:styleId="ad">
    <w:name w:val="Title"/>
    <w:next w:val="a"/>
    <w:link w:val="ae"/>
    <w:uiPriority w:val="10"/>
    <w:qFormat/>
    <w:rsid w:val="00ED7B19"/>
    <w:pPr>
      <w:spacing w:before="567" w:after="567"/>
      <w:jc w:val="center"/>
    </w:pPr>
    <w:rPr>
      <w:rFonts w:ascii="XO Thames" w:hAnsi="XO Thames"/>
      <w:b/>
      <w:caps/>
      <w:sz w:val="40"/>
    </w:rPr>
  </w:style>
  <w:style w:type="character" w:customStyle="1" w:styleId="ae">
    <w:name w:val="Название Знак"/>
    <w:link w:val="ad"/>
    <w:rsid w:val="00ED7B19"/>
    <w:rPr>
      <w:rFonts w:ascii="XO Thames" w:hAnsi="XO Thames"/>
      <w:b/>
      <w:caps/>
      <w:sz w:val="40"/>
    </w:rPr>
  </w:style>
  <w:style w:type="character" w:customStyle="1" w:styleId="40">
    <w:name w:val="Заголовок 4 Знак"/>
    <w:link w:val="4"/>
    <w:rsid w:val="00ED7B19"/>
    <w:rPr>
      <w:rFonts w:ascii="XO Thames" w:hAnsi="XO Thames"/>
      <w:b/>
      <w:sz w:val="24"/>
    </w:rPr>
  </w:style>
  <w:style w:type="character" w:customStyle="1" w:styleId="20">
    <w:name w:val="Заголовок 2 Знак"/>
    <w:link w:val="2"/>
    <w:rsid w:val="00ED7B19"/>
    <w:rPr>
      <w:rFonts w:ascii="XO Thames" w:hAnsi="XO Thames"/>
      <w:b/>
      <w:sz w:val="28"/>
    </w:rPr>
  </w:style>
  <w:style w:type="table" w:styleId="af">
    <w:name w:val="Table Grid"/>
    <w:basedOn w:val="a1"/>
    <w:rsid w:val="00ED7B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9C04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9502-3FA2-4633-8A23-7E7F282B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1200</Words>
  <Characters>6843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Yr2</dc:creator>
  <cp:lastModifiedBy>User</cp:lastModifiedBy>
  <cp:revision>6</cp:revision>
  <cp:lastPrinted>2024-02-02T11:37:00Z</cp:lastPrinted>
  <dcterms:created xsi:type="dcterms:W3CDTF">2024-01-29T11:05:00Z</dcterms:created>
  <dcterms:modified xsi:type="dcterms:W3CDTF">2024-02-02T11:37:00Z</dcterms:modified>
</cp:coreProperties>
</file>