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B" w:rsidRDefault="00C27451" w:rsidP="00EA3D5B">
      <w:pPr>
        <w:tabs>
          <w:tab w:val="left" w:pos="5152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81C034C" wp14:editId="05B74731">
            <wp:extent cx="524510" cy="6362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5B" w:rsidRPr="00544037" w:rsidRDefault="00775032" w:rsidP="00EA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  <w:r w:rsidRPr="00544037">
        <w:rPr>
          <w:b/>
          <w:bCs/>
          <w:sz w:val="28"/>
          <w:szCs w:val="28"/>
        </w:rPr>
        <w:t xml:space="preserve">МЕЖДУРЕЧЕНСКОГО МУНИЦИПАЛЬНОГО </w:t>
      </w:r>
      <w:r w:rsidR="00017E47">
        <w:rPr>
          <w:b/>
          <w:bCs/>
          <w:sz w:val="28"/>
          <w:szCs w:val="28"/>
        </w:rPr>
        <w:t>ОКРУГА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  <w:r w:rsidRPr="00544037">
        <w:rPr>
          <w:b/>
          <w:bCs/>
          <w:sz w:val="28"/>
          <w:szCs w:val="28"/>
        </w:rPr>
        <w:t>ВОЛОГОДСКОЙ ОБЛАСТИ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</w:p>
    <w:p w:rsidR="00EA3D5B" w:rsidRDefault="00F82D04" w:rsidP="00EA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637FD" w:rsidRPr="00544037" w:rsidRDefault="00F637FD" w:rsidP="00EA3D5B">
      <w:pPr>
        <w:jc w:val="center"/>
        <w:rPr>
          <w:b/>
          <w:bCs/>
          <w:sz w:val="28"/>
          <w:szCs w:val="28"/>
        </w:rPr>
      </w:pPr>
    </w:p>
    <w:p w:rsidR="00EA3D5B" w:rsidRPr="00544037" w:rsidRDefault="007A23AB" w:rsidP="00EA3D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A3D5B" w:rsidRPr="00544037">
        <w:rPr>
          <w:sz w:val="28"/>
          <w:szCs w:val="28"/>
          <w:u w:val="single"/>
        </w:rPr>
        <w:t>т</w:t>
      </w:r>
      <w:r w:rsidR="00913ADA">
        <w:rPr>
          <w:sz w:val="28"/>
          <w:szCs w:val="28"/>
          <w:u w:val="single"/>
        </w:rPr>
        <w:t xml:space="preserve"> </w:t>
      </w:r>
      <w:r w:rsidR="00F82D04">
        <w:rPr>
          <w:sz w:val="28"/>
          <w:szCs w:val="28"/>
          <w:u w:val="single"/>
        </w:rPr>
        <w:t>1</w:t>
      </w:r>
      <w:r w:rsidR="00913ADA">
        <w:rPr>
          <w:sz w:val="28"/>
          <w:szCs w:val="28"/>
          <w:u w:val="single"/>
        </w:rPr>
        <w:t>8</w:t>
      </w:r>
      <w:r w:rsidR="00D3183F">
        <w:rPr>
          <w:sz w:val="28"/>
          <w:szCs w:val="28"/>
          <w:u w:val="single"/>
        </w:rPr>
        <w:t>.</w:t>
      </w:r>
      <w:r w:rsidR="00F82D04">
        <w:rPr>
          <w:sz w:val="28"/>
          <w:szCs w:val="28"/>
          <w:u w:val="single"/>
        </w:rPr>
        <w:t>04</w:t>
      </w:r>
      <w:r w:rsidR="00B14EDF">
        <w:rPr>
          <w:sz w:val="28"/>
          <w:szCs w:val="28"/>
          <w:u w:val="single"/>
        </w:rPr>
        <w:t>.</w:t>
      </w:r>
      <w:r w:rsidR="002331EE">
        <w:rPr>
          <w:sz w:val="28"/>
          <w:szCs w:val="28"/>
          <w:u w:val="single"/>
        </w:rPr>
        <w:t>202</w:t>
      </w:r>
      <w:r w:rsidR="00017E47">
        <w:rPr>
          <w:sz w:val="28"/>
          <w:szCs w:val="28"/>
          <w:u w:val="single"/>
        </w:rPr>
        <w:t>3</w:t>
      </w:r>
      <w:r w:rsidR="00D97F56">
        <w:rPr>
          <w:sz w:val="28"/>
          <w:szCs w:val="28"/>
          <w:u w:val="single"/>
        </w:rPr>
        <w:t xml:space="preserve"> </w:t>
      </w:r>
      <w:r w:rsidR="00EA3D5B" w:rsidRPr="00544037">
        <w:rPr>
          <w:sz w:val="28"/>
          <w:szCs w:val="28"/>
          <w:u w:val="single"/>
        </w:rPr>
        <w:t>№</w:t>
      </w:r>
      <w:r w:rsidR="00017E47">
        <w:rPr>
          <w:sz w:val="28"/>
          <w:szCs w:val="28"/>
          <w:u w:val="single"/>
        </w:rPr>
        <w:t xml:space="preserve"> </w:t>
      </w:r>
      <w:r w:rsidR="00913ADA">
        <w:rPr>
          <w:sz w:val="28"/>
          <w:szCs w:val="28"/>
          <w:u w:val="single"/>
        </w:rPr>
        <w:t>227</w:t>
      </w:r>
      <w:r w:rsidR="00F82D04">
        <w:rPr>
          <w:sz w:val="28"/>
          <w:szCs w:val="28"/>
          <w:u w:val="single"/>
        </w:rPr>
        <w:t xml:space="preserve"> </w:t>
      </w:r>
      <w:r w:rsidR="00F27F44">
        <w:rPr>
          <w:sz w:val="28"/>
          <w:szCs w:val="28"/>
          <w:u w:val="single"/>
        </w:rPr>
        <w:t xml:space="preserve"> </w:t>
      </w:r>
    </w:p>
    <w:p w:rsidR="00EA3D5B" w:rsidRPr="005C2297" w:rsidRDefault="00EA3D5B" w:rsidP="00EA3D5B">
      <w:r w:rsidRPr="005C2297">
        <w:t xml:space="preserve">      </w:t>
      </w:r>
      <w:r w:rsidR="005C2297">
        <w:t xml:space="preserve">    </w:t>
      </w:r>
      <w:r w:rsidRPr="005C2297">
        <w:t>с.</w:t>
      </w:r>
      <w:r w:rsidR="005C2297" w:rsidRPr="005C2297">
        <w:t xml:space="preserve"> </w:t>
      </w:r>
      <w:r w:rsidRPr="005C2297">
        <w:t>Шуйское</w:t>
      </w:r>
    </w:p>
    <w:p w:rsidR="00BC23B9" w:rsidRDefault="00BC23B9" w:rsidP="00BC23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14790" w:rsidTr="00017E47">
        <w:trPr>
          <w:trHeight w:val="1692"/>
        </w:trPr>
        <w:tc>
          <w:tcPr>
            <w:tcW w:w="6487" w:type="dxa"/>
          </w:tcPr>
          <w:p w:rsidR="003F6FBD" w:rsidRPr="00913ADA" w:rsidRDefault="003F6FBD" w:rsidP="003F6FBD">
            <w:pPr>
              <w:pStyle w:val="ae"/>
              <w:spacing w:after="0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913ADA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>Об утверждении цифровых стандартов по муниц</w:t>
            </w:r>
            <w:r w:rsidRPr="00913ADA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>и</w:t>
            </w:r>
            <w:r w:rsidRPr="00913ADA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>пальному контролю на автомобильном транспорте, городском наземном электрическом транспорте и в дорожном хозяйстве в Междуреченском муниц</w:t>
            </w:r>
            <w:r w:rsidRPr="00913ADA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>и</w:t>
            </w:r>
            <w:r w:rsidRPr="00913ADA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>пальном округе</w:t>
            </w:r>
          </w:p>
          <w:p w:rsidR="00F82D04" w:rsidRPr="00F82D04" w:rsidRDefault="00F82D04" w:rsidP="00F82D04">
            <w:pPr>
              <w:pStyle w:val="ae"/>
              <w:spacing w:after="0" w:line="274" w:lineRule="exact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</w:p>
          <w:p w:rsidR="00D14790" w:rsidRPr="00CB62A2" w:rsidRDefault="00D14790" w:rsidP="00222796">
            <w:pPr>
              <w:pStyle w:val="ae"/>
              <w:spacing w:after="0" w:line="27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82D04" w:rsidRDefault="00F82D04" w:rsidP="00913ADA">
      <w:pPr>
        <w:pStyle w:val="22"/>
        <w:spacing w:after="0"/>
        <w:jc w:val="left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F82D04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</w:t>
      </w:r>
      <w:r w:rsidR="003F6FBD">
        <w:rPr>
          <w:bCs/>
          <w:color w:val="000000"/>
          <w:sz w:val="28"/>
          <w:szCs w:val="28"/>
          <w:shd w:val="clear" w:color="auto" w:fill="FFFFFF"/>
          <w:lang w:bidi="ru-RU"/>
        </w:rPr>
        <w:t>округа</w:t>
      </w:r>
      <w:r w:rsidRPr="00F82D04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ПОСТАНОВЛЯЕТ:</w:t>
      </w:r>
    </w:p>
    <w:p w:rsidR="003F6FBD" w:rsidRDefault="003F6FBD" w:rsidP="00F82D04">
      <w:pPr>
        <w:pStyle w:val="22"/>
        <w:spacing w:after="0"/>
        <w:ind w:firstLine="567"/>
        <w:jc w:val="left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3F6FBD" w:rsidRPr="003F6FBD" w:rsidRDefault="003F6FBD" w:rsidP="00913ADA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1. Утвердить цифровые стандарты по муниципальному контролю на а</w:t>
      </w: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в</w:t>
      </w: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томобильном транспорте, городском наземном электрическом транспорте и в дорожном хозяйстве в Междуреченском муниципальном округе согласно пр</w:t>
      </w: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и</w:t>
      </w: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ложению 1 к настоящему </w:t>
      </w:r>
      <w:r w:rsidR="00E20C67">
        <w:rPr>
          <w:bCs/>
          <w:color w:val="000000"/>
          <w:sz w:val="28"/>
          <w:szCs w:val="28"/>
          <w:shd w:val="clear" w:color="auto" w:fill="FFFFFF"/>
          <w:lang w:bidi="ru-RU"/>
        </w:rPr>
        <w:t>постановлению</w:t>
      </w: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F42860" w:rsidRPr="003F6FBD" w:rsidRDefault="003F6FBD" w:rsidP="00913ADA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2</w:t>
      </w:r>
      <w:r w:rsidR="00F42860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. </w:t>
      </w: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Признать утратившим силу</w:t>
      </w:r>
      <w:r w:rsidR="00F82D04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постановление № 172 от 29.03.2023 «Об утверждении цифровых стандартов по муниципальному контролю на автом</w:t>
      </w:r>
      <w:r w:rsidR="00F82D04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о</w:t>
      </w:r>
      <w:r w:rsidR="00F82D04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бильном транспорте, городском наземном электрическом транспорте и в д</w:t>
      </w:r>
      <w:r w:rsidR="00F82D04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о</w:t>
      </w:r>
      <w:r w:rsidR="00F82D04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рожном хозяйстве в Междуреченском муниципальном округе» </w:t>
      </w: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F42860" w:rsidRPr="003F6FBD" w:rsidRDefault="003F6FBD" w:rsidP="00913ADA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3</w:t>
      </w:r>
      <w:r w:rsidR="00F42860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. Настоящее </w:t>
      </w:r>
      <w:r w:rsidR="00CB6DF5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постановлени</w:t>
      </w:r>
      <w:bookmarkStart w:id="0" w:name="_GoBack"/>
      <w:bookmarkEnd w:id="0"/>
      <w:r w:rsidR="00CB6DF5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е</w:t>
      </w:r>
      <w:r w:rsidR="00F42860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вступает в силу со дня подписания, подл</w:t>
      </w:r>
      <w:r w:rsidR="00F42860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е</w:t>
      </w:r>
      <w:r w:rsidR="00F42860" w:rsidRPr="003F6FBD">
        <w:rPr>
          <w:bCs/>
          <w:color w:val="000000"/>
          <w:sz w:val="28"/>
          <w:szCs w:val="28"/>
          <w:shd w:val="clear" w:color="auto" w:fill="FFFFFF"/>
          <w:lang w:bidi="ru-RU"/>
        </w:rPr>
        <w:t>жит размещению на официальном сайте Междуреченского муниципального округа.</w:t>
      </w:r>
    </w:p>
    <w:p w:rsidR="00B90A41" w:rsidRDefault="00B90A41" w:rsidP="00913ADA">
      <w:pPr>
        <w:pStyle w:val="22"/>
        <w:shd w:val="clear" w:color="auto" w:fill="auto"/>
        <w:spacing w:after="0"/>
        <w:ind w:firstLine="567"/>
        <w:jc w:val="both"/>
        <w:rPr>
          <w:sz w:val="28"/>
          <w:szCs w:val="28"/>
          <w:shd w:val="clear" w:color="auto" w:fill="FFFFFF"/>
        </w:rPr>
      </w:pPr>
    </w:p>
    <w:p w:rsidR="00F42860" w:rsidRDefault="00F42860" w:rsidP="00913ADA">
      <w:pPr>
        <w:pStyle w:val="22"/>
        <w:shd w:val="clear" w:color="auto" w:fill="auto"/>
        <w:spacing w:after="0"/>
        <w:ind w:firstLine="567"/>
        <w:jc w:val="both"/>
        <w:rPr>
          <w:sz w:val="28"/>
          <w:szCs w:val="28"/>
          <w:shd w:val="clear" w:color="auto" w:fill="FFFFFF"/>
        </w:rPr>
      </w:pPr>
    </w:p>
    <w:p w:rsidR="00F42860" w:rsidRPr="00017E47" w:rsidRDefault="00F42860" w:rsidP="00913ADA">
      <w:pPr>
        <w:pStyle w:val="22"/>
        <w:shd w:val="clear" w:color="auto" w:fill="auto"/>
        <w:spacing w:after="0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5079"/>
      </w:tblGrid>
      <w:tr w:rsidR="008F6DD2" w:rsidRPr="002B3B50" w:rsidTr="00B90A41">
        <w:tc>
          <w:tcPr>
            <w:tcW w:w="4926" w:type="dxa"/>
          </w:tcPr>
          <w:p w:rsidR="008F6DD2" w:rsidRPr="002B3B50" w:rsidRDefault="00017E47" w:rsidP="00913ADA">
            <w:pPr>
              <w:pStyle w:val="Default"/>
              <w:tabs>
                <w:tab w:val="left" w:pos="11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8F6DD2" w:rsidRPr="002B3B50">
              <w:rPr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5247" w:type="dxa"/>
          </w:tcPr>
          <w:p w:rsidR="008F6DD2" w:rsidRPr="002B3B50" w:rsidRDefault="00CB62A2" w:rsidP="00913ADA">
            <w:pPr>
              <w:pStyle w:val="Default"/>
              <w:tabs>
                <w:tab w:val="left" w:pos="11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349DF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</w:t>
            </w:r>
            <w:r w:rsidR="00B90A41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</w:t>
            </w:r>
            <w:r w:rsidR="00B90A41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017E47">
              <w:rPr>
                <w:sz w:val="28"/>
              </w:rPr>
              <w:t>А. А. Титов</w:t>
            </w:r>
          </w:p>
        </w:tc>
      </w:tr>
    </w:tbl>
    <w:p w:rsidR="00B600AD" w:rsidRDefault="00B600AD" w:rsidP="00913ADA">
      <w:pPr>
        <w:pStyle w:val="24"/>
        <w:shd w:val="clear" w:color="auto" w:fill="auto"/>
        <w:spacing w:before="0" w:after="365" w:line="322" w:lineRule="exact"/>
        <w:rPr>
          <w:sz w:val="26"/>
          <w:szCs w:val="26"/>
        </w:rPr>
      </w:pPr>
    </w:p>
    <w:sectPr w:rsidR="00B600AD" w:rsidSect="00913AD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CF" w:rsidRDefault="00B172CF" w:rsidP="0051788D">
      <w:r>
        <w:separator/>
      </w:r>
    </w:p>
  </w:endnote>
  <w:endnote w:type="continuationSeparator" w:id="0">
    <w:p w:rsidR="00B172CF" w:rsidRDefault="00B172CF" w:rsidP="0051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CF" w:rsidRDefault="00B172CF" w:rsidP="0051788D">
      <w:r>
        <w:separator/>
      </w:r>
    </w:p>
  </w:footnote>
  <w:footnote w:type="continuationSeparator" w:id="0">
    <w:p w:rsidR="00B172CF" w:rsidRDefault="00B172CF" w:rsidP="0051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B9549F"/>
    <w:multiLevelType w:val="multilevel"/>
    <w:tmpl w:val="B046245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AC3C14"/>
    <w:multiLevelType w:val="hybridMultilevel"/>
    <w:tmpl w:val="EF4CCAFA"/>
    <w:lvl w:ilvl="0" w:tplc="9EB88A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43589F"/>
    <w:multiLevelType w:val="hybridMultilevel"/>
    <w:tmpl w:val="207A596E"/>
    <w:lvl w:ilvl="0" w:tplc="3C3E7222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B70729F"/>
    <w:multiLevelType w:val="hybridMultilevel"/>
    <w:tmpl w:val="77BE5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17E44"/>
    <w:multiLevelType w:val="hybridMultilevel"/>
    <w:tmpl w:val="85DE2DD4"/>
    <w:lvl w:ilvl="0" w:tplc="C5E0DF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9"/>
    <w:rsid w:val="000062A7"/>
    <w:rsid w:val="000121D1"/>
    <w:rsid w:val="000169C8"/>
    <w:rsid w:val="00017E47"/>
    <w:rsid w:val="000225C6"/>
    <w:rsid w:val="00035F61"/>
    <w:rsid w:val="00037802"/>
    <w:rsid w:val="00040290"/>
    <w:rsid w:val="000437AD"/>
    <w:rsid w:val="000466DB"/>
    <w:rsid w:val="00064B08"/>
    <w:rsid w:val="00074A6C"/>
    <w:rsid w:val="00075F34"/>
    <w:rsid w:val="00081592"/>
    <w:rsid w:val="00086969"/>
    <w:rsid w:val="000A1886"/>
    <w:rsid w:val="000A4836"/>
    <w:rsid w:val="000A4E29"/>
    <w:rsid w:val="000B4791"/>
    <w:rsid w:val="000D3D2F"/>
    <w:rsid w:val="000D66C3"/>
    <w:rsid w:val="000F021F"/>
    <w:rsid w:val="000F2D20"/>
    <w:rsid w:val="00102F70"/>
    <w:rsid w:val="00127F09"/>
    <w:rsid w:val="00151B22"/>
    <w:rsid w:val="001520D2"/>
    <w:rsid w:val="00171AF6"/>
    <w:rsid w:val="00172C61"/>
    <w:rsid w:val="00176193"/>
    <w:rsid w:val="001767F8"/>
    <w:rsid w:val="001817B8"/>
    <w:rsid w:val="00187657"/>
    <w:rsid w:val="001A6132"/>
    <w:rsid w:val="001D0D2B"/>
    <w:rsid w:val="001D2771"/>
    <w:rsid w:val="001D77BF"/>
    <w:rsid w:val="001E49BA"/>
    <w:rsid w:val="001E77F8"/>
    <w:rsid w:val="001F1975"/>
    <w:rsid w:val="001F280B"/>
    <w:rsid w:val="0020420B"/>
    <w:rsid w:val="00204A10"/>
    <w:rsid w:val="00220A60"/>
    <w:rsid w:val="0022173C"/>
    <w:rsid w:val="00222796"/>
    <w:rsid w:val="00223523"/>
    <w:rsid w:val="00231155"/>
    <w:rsid w:val="002331EE"/>
    <w:rsid w:val="00241123"/>
    <w:rsid w:val="00243416"/>
    <w:rsid w:val="00245AA5"/>
    <w:rsid w:val="00251EEE"/>
    <w:rsid w:val="002553CF"/>
    <w:rsid w:val="0025591F"/>
    <w:rsid w:val="002573F2"/>
    <w:rsid w:val="00275E4E"/>
    <w:rsid w:val="00284376"/>
    <w:rsid w:val="00287DB3"/>
    <w:rsid w:val="0029632C"/>
    <w:rsid w:val="002A75CE"/>
    <w:rsid w:val="002B0D0A"/>
    <w:rsid w:val="002B3B50"/>
    <w:rsid w:val="002C529E"/>
    <w:rsid w:val="002C74C5"/>
    <w:rsid w:val="002D3143"/>
    <w:rsid w:val="002D781E"/>
    <w:rsid w:val="002F3216"/>
    <w:rsid w:val="002F3E7B"/>
    <w:rsid w:val="003102DC"/>
    <w:rsid w:val="0031037A"/>
    <w:rsid w:val="00315AA7"/>
    <w:rsid w:val="00337E7E"/>
    <w:rsid w:val="00346D3F"/>
    <w:rsid w:val="00355507"/>
    <w:rsid w:val="00360590"/>
    <w:rsid w:val="00367F79"/>
    <w:rsid w:val="00385BAF"/>
    <w:rsid w:val="003A27C2"/>
    <w:rsid w:val="003A4FE5"/>
    <w:rsid w:val="003C63C0"/>
    <w:rsid w:val="003D1223"/>
    <w:rsid w:val="003D2962"/>
    <w:rsid w:val="003E22A8"/>
    <w:rsid w:val="003E69DD"/>
    <w:rsid w:val="003F2975"/>
    <w:rsid w:val="003F6FBD"/>
    <w:rsid w:val="004023EE"/>
    <w:rsid w:val="00402973"/>
    <w:rsid w:val="00403EED"/>
    <w:rsid w:val="004219B3"/>
    <w:rsid w:val="004265B7"/>
    <w:rsid w:val="00427082"/>
    <w:rsid w:val="00427524"/>
    <w:rsid w:val="00433497"/>
    <w:rsid w:val="004407CE"/>
    <w:rsid w:val="00446AAB"/>
    <w:rsid w:val="0044731C"/>
    <w:rsid w:val="00452828"/>
    <w:rsid w:val="004532E7"/>
    <w:rsid w:val="004544F2"/>
    <w:rsid w:val="0045661A"/>
    <w:rsid w:val="00466B5A"/>
    <w:rsid w:val="0047053D"/>
    <w:rsid w:val="00473D11"/>
    <w:rsid w:val="004745C7"/>
    <w:rsid w:val="004746BB"/>
    <w:rsid w:val="00475231"/>
    <w:rsid w:val="004771EA"/>
    <w:rsid w:val="00480D57"/>
    <w:rsid w:val="0048335B"/>
    <w:rsid w:val="0048524F"/>
    <w:rsid w:val="004A3A16"/>
    <w:rsid w:val="004B4539"/>
    <w:rsid w:val="004C1EB3"/>
    <w:rsid w:val="004C7E64"/>
    <w:rsid w:val="004D2868"/>
    <w:rsid w:val="004E208B"/>
    <w:rsid w:val="004F532D"/>
    <w:rsid w:val="004F5927"/>
    <w:rsid w:val="005025C9"/>
    <w:rsid w:val="005113A5"/>
    <w:rsid w:val="00514F05"/>
    <w:rsid w:val="00516CD3"/>
    <w:rsid w:val="0051788D"/>
    <w:rsid w:val="0053723A"/>
    <w:rsid w:val="00540F9B"/>
    <w:rsid w:val="005477BD"/>
    <w:rsid w:val="00547A1E"/>
    <w:rsid w:val="00554348"/>
    <w:rsid w:val="00564346"/>
    <w:rsid w:val="00571A06"/>
    <w:rsid w:val="00576F42"/>
    <w:rsid w:val="0057752E"/>
    <w:rsid w:val="00580890"/>
    <w:rsid w:val="00583409"/>
    <w:rsid w:val="00584713"/>
    <w:rsid w:val="00590920"/>
    <w:rsid w:val="00596D39"/>
    <w:rsid w:val="005B1EF5"/>
    <w:rsid w:val="005B5D5E"/>
    <w:rsid w:val="005B6A7A"/>
    <w:rsid w:val="005C2297"/>
    <w:rsid w:val="005C3A79"/>
    <w:rsid w:val="005D2128"/>
    <w:rsid w:val="005D2F2E"/>
    <w:rsid w:val="005D6AE2"/>
    <w:rsid w:val="005E3068"/>
    <w:rsid w:val="005E5975"/>
    <w:rsid w:val="005E61B9"/>
    <w:rsid w:val="005F2870"/>
    <w:rsid w:val="00602D57"/>
    <w:rsid w:val="00603FE8"/>
    <w:rsid w:val="00623A4F"/>
    <w:rsid w:val="00626A1B"/>
    <w:rsid w:val="006349DF"/>
    <w:rsid w:val="006408B1"/>
    <w:rsid w:val="00640EE9"/>
    <w:rsid w:val="0065305A"/>
    <w:rsid w:val="006640EF"/>
    <w:rsid w:val="006723A2"/>
    <w:rsid w:val="0067302D"/>
    <w:rsid w:val="0068451F"/>
    <w:rsid w:val="00684C77"/>
    <w:rsid w:val="00690C09"/>
    <w:rsid w:val="006A2F18"/>
    <w:rsid w:val="006A7029"/>
    <w:rsid w:val="006B0251"/>
    <w:rsid w:val="006C14F8"/>
    <w:rsid w:val="006C4F66"/>
    <w:rsid w:val="006D0F6F"/>
    <w:rsid w:val="006D22B0"/>
    <w:rsid w:val="006D2DC7"/>
    <w:rsid w:val="006E51FD"/>
    <w:rsid w:val="006F2C5B"/>
    <w:rsid w:val="00702700"/>
    <w:rsid w:val="00702C67"/>
    <w:rsid w:val="007137CA"/>
    <w:rsid w:val="00713B25"/>
    <w:rsid w:val="0071461B"/>
    <w:rsid w:val="00716152"/>
    <w:rsid w:val="00724971"/>
    <w:rsid w:val="0072734F"/>
    <w:rsid w:val="00742B27"/>
    <w:rsid w:val="00743785"/>
    <w:rsid w:val="007548A1"/>
    <w:rsid w:val="007640BC"/>
    <w:rsid w:val="00764CBB"/>
    <w:rsid w:val="0076571D"/>
    <w:rsid w:val="007671FE"/>
    <w:rsid w:val="0077099D"/>
    <w:rsid w:val="00770D59"/>
    <w:rsid w:val="00772C63"/>
    <w:rsid w:val="00775032"/>
    <w:rsid w:val="007854EB"/>
    <w:rsid w:val="0078636A"/>
    <w:rsid w:val="00786B26"/>
    <w:rsid w:val="00790D71"/>
    <w:rsid w:val="007A23AB"/>
    <w:rsid w:val="007B1044"/>
    <w:rsid w:val="007B5364"/>
    <w:rsid w:val="007B6D40"/>
    <w:rsid w:val="007C29B0"/>
    <w:rsid w:val="007C58FF"/>
    <w:rsid w:val="007E117F"/>
    <w:rsid w:val="007E261F"/>
    <w:rsid w:val="00810E61"/>
    <w:rsid w:val="00821D90"/>
    <w:rsid w:val="008260A4"/>
    <w:rsid w:val="008264F5"/>
    <w:rsid w:val="00833631"/>
    <w:rsid w:val="00833E65"/>
    <w:rsid w:val="00844518"/>
    <w:rsid w:val="00852DD3"/>
    <w:rsid w:val="00883359"/>
    <w:rsid w:val="008932C2"/>
    <w:rsid w:val="008A3FEB"/>
    <w:rsid w:val="008B6C28"/>
    <w:rsid w:val="008D2721"/>
    <w:rsid w:val="008D54DA"/>
    <w:rsid w:val="008E4E4F"/>
    <w:rsid w:val="008F6DD2"/>
    <w:rsid w:val="008F7597"/>
    <w:rsid w:val="008F7ED6"/>
    <w:rsid w:val="0091269D"/>
    <w:rsid w:val="00913ADA"/>
    <w:rsid w:val="009164D4"/>
    <w:rsid w:val="00916FFB"/>
    <w:rsid w:val="00931A65"/>
    <w:rsid w:val="00932794"/>
    <w:rsid w:val="00947E93"/>
    <w:rsid w:val="009571E0"/>
    <w:rsid w:val="0096592E"/>
    <w:rsid w:val="00970391"/>
    <w:rsid w:val="00974040"/>
    <w:rsid w:val="00981CC5"/>
    <w:rsid w:val="009822DE"/>
    <w:rsid w:val="0099346B"/>
    <w:rsid w:val="00995617"/>
    <w:rsid w:val="009A0B7B"/>
    <w:rsid w:val="009A137A"/>
    <w:rsid w:val="009B7C99"/>
    <w:rsid w:val="009C58CD"/>
    <w:rsid w:val="009C770D"/>
    <w:rsid w:val="009E7F95"/>
    <w:rsid w:val="009F18F8"/>
    <w:rsid w:val="009F7F53"/>
    <w:rsid w:val="00A05D5C"/>
    <w:rsid w:val="00A108A6"/>
    <w:rsid w:val="00A2434B"/>
    <w:rsid w:val="00A244AF"/>
    <w:rsid w:val="00A32098"/>
    <w:rsid w:val="00A41DAD"/>
    <w:rsid w:val="00A41F47"/>
    <w:rsid w:val="00A774CA"/>
    <w:rsid w:val="00A8176E"/>
    <w:rsid w:val="00A84981"/>
    <w:rsid w:val="00A86D02"/>
    <w:rsid w:val="00AB0F66"/>
    <w:rsid w:val="00AB203F"/>
    <w:rsid w:val="00AD595E"/>
    <w:rsid w:val="00AD7EC2"/>
    <w:rsid w:val="00B07580"/>
    <w:rsid w:val="00B07A2A"/>
    <w:rsid w:val="00B100CB"/>
    <w:rsid w:val="00B14EDF"/>
    <w:rsid w:val="00B172CF"/>
    <w:rsid w:val="00B335B0"/>
    <w:rsid w:val="00B44EAB"/>
    <w:rsid w:val="00B55478"/>
    <w:rsid w:val="00B600AD"/>
    <w:rsid w:val="00B6360E"/>
    <w:rsid w:val="00B63952"/>
    <w:rsid w:val="00B64CDD"/>
    <w:rsid w:val="00B66648"/>
    <w:rsid w:val="00B7148B"/>
    <w:rsid w:val="00B73E00"/>
    <w:rsid w:val="00B80436"/>
    <w:rsid w:val="00B84A60"/>
    <w:rsid w:val="00B84E27"/>
    <w:rsid w:val="00B90A41"/>
    <w:rsid w:val="00B90D59"/>
    <w:rsid w:val="00B971EE"/>
    <w:rsid w:val="00B979E6"/>
    <w:rsid w:val="00BA16FB"/>
    <w:rsid w:val="00BA48EB"/>
    <w:rsid w:val="00BB5230"/>
    <w:rsid w:val="00BB62EF"/>
    <w:rsid w:val="00BC23B9"/>
    <w:rsid w:val="00BC2EBF"/>
    <w:rsid w:val="00BC4672"/>
    <w:rsid w:val="00BC4E14"/>
    <w:rsid w:val="00BD1E0E"/>
    <w:rsid w:val="00BD7D2D"/>
    <w:rsid w:val="00BE513C"/>
    <w:rsid w:val="00BF3747"/>
    <w:rsid w:val="00C045AF"/>
    <w:rsid w:val="00C0671A"/>
    <w:rsid w:val="00C12AC6"/>
    <w:rsid w:val="00C159D2"/>
    <w:rsid w:val="00C20C06"/>
    <w:rsid w:val="00C259A8"/>
    <w:rsid w:val="00C27451"/>
    <w:rsid w:val="00C335CD"/>
    <w:rsid w:val="00C36E2E"/>
    <w:rsid w:val="00C42EE9"/>
    <w:rsid w:val="00C5168F"/>
    <w:rsid w:val="00C56D3C"/>
    <w:rsid w:val="00C73481"/>
    <w:rsid w:val="00C92A1E"/>
    <w:rsid w:val="00C9511E"/>
    <w:rsid w:val="00CA1E52"/>
    <w:rsid w:val="00CA33D4"/>
    <w:rsid w:val="00CB62A2"/>
    <w:rsid w:val="00CB6DF5"/>
    <w:rsid w:val="00CC1436"/>
    <w:rsid w:val="00CC6FFB"/>
    <w:rsid w:val="00CD1FAD"/>
    <w:rsid w:val="00CD46E1"/>
    <w:rsid w:val="00CD7F19"/>
    <w:rsid w:val="00CF68E5"/>
    <w:rsid w:val="00D050B1"/>
    <w:rsid w:val="00D14790"/>
    <w:rsid w:val="00D162AA"/>
    <w:rsid w:val="00D20FF6"/>
    <w:rsid w:val="00D270BC"/>
    <w:rsid w:val="00D3183F"/>
    <w:rsid w:val="00D35F9C"/>
    <w:rsid w:val="00D41697"/>
    <w:rsid w:val="00D520AE"/>
    <w:rsid w:val="00D52E5F"/>
    <w:rsid w:val="00D610BE"/>
    <w:rsid w:val="00D72FF2"/>
    <w:rsid w:val="00D80030"/>
    <w:rsid w:val="00D94F71"/>
    <w:rsid w:val="00D97F56"/>
    <w:rsid w:val="00DA0997"/>
    <w:rsid w:val="00DA0C18"/>
    <w:rsid w:val="00DB0B29"/>
    <w:rsid w:val="00DB1917"/>
    <w:rsid w:val="00DB6C02"/>
    <w:rsid w:val="00DB6F8C"/>
    <w:rsid w:val="00DC19D9"/>
    <w:rsid w:val="00DC1D4C"/>
    <w:rsid w:val="00DC51EA"/>
    <w:rsid w:val="00DE06C9"/>
    <w:rsid w:val="00DE44D3"/>
    <w:rsid w:val="00DF2EC0"/>
    <w:rsid w:val="00DF4C47"/>
    <w:rsid w:val="00E0064A"/>
    <w:rsid w:val="00E04CBB"/>
    <w:rsid w:val="00E063D2"/>
    <w:rsid w:val="00E20C67"/>
    <w:rsid w:val="00E2142C"/>
    <w:rsid w:val="00E45147"/>
    <w:rsid w:val="00E54DBF"/>
    <w:rsid w:val="00E55AC8"/>
    <w:rsid w:val="00E6084F"/>
    <w:rsid w:val="00E6265B"/>
    <w:rsid w:val="00E673B5"/>
    <w:rsid w:val="00E8117E"/>
    <w:rsid w:val="00E86624"/>
    <w:rsid w:val="00E86D91"/>
    <w:rsid w:val="00E91B10"/>
    <w:rsid w:val="00E945C3"/>
    <w:rsid w:val="00E96D70"/>
    <w:rsid w:val="00EA0A6F"/>
    <w:rsid w:val="00EA2B69"/>
    <w:rsid w:val="00EA3D5B"/>
    <w:rsid w:val="00EA4C09"/>
    <w:rsid w:val="00EA65B9"/>
    <w:rsid w:val="00EB276D"/>
    <w:rsid w:val="00EB7430"/>
    <w:rsid w:val="00EC2C8F"/>
    <w:rsid w:val="00ED6110"/>
    <w:rsid w:val="00EE1229"/>
    <w:rsid w:val="00EE35DC"/>
    <w:rsid w:val="00EE6128"/>
    <w:rsid w:val="00EF3A43"/>
    <w:rsid w:val="00F13BBB"/>
    <w:rsid w:val="00F13BE9"/>
    <w:rsid w:val="00F15A63"/>
    <w:rsid w:val="00F15F00"/>
    <w:rsid w:val="00F260A0"/>
    <w:rsid w:val="00F27F44"/>
    <w:rsid w:val="00F30C6F"/>
    <w:rsid w:val="00F31C84"/>
    <w:rsid w:val="00F34D06"/>
    <w:rsid w:val="00F3737F"/>
    <w:rsid w:val="00F42860"/>
    <w:rsid w:val="00F6066B"/>
    <w:rsid w:val="00F637FD"/>
    <w:rsid w:val="00F678CF"/>
    <w:rsid w:val="00F76156"/>
    <w:rsid w:val="00F7769C"/>
    <w:rsid w:val="00F7782E"/>
    <w:rsid w:val="00F77D9D"/>
    <w:rsid w:val="00F82D04"/>
    <w:rsid w:val="00F84062"/>
    <w:rsid w:val="00F95EAE"/>
    <w:rsid w:val="00FA2157"/>
    <w:rsid w:val="00FB0803"/>
    <w:rsid w:val="00FB6E49"/>
    <w:rsid w:val="00FD2D99"/>
    <w:rsid w:val="00FE013D"/>
    <w:rsid w:val="00FF3F3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B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3D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A3D5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9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70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88D"/>
    <w:rPr>
      <w:sz w:val="24"/>
      <w:szCs w:val="24"/>
    </w:rPr>
  </w:style>
  <w:style w:type="paragraph" w:styleId="a6">
    <w:name w:val="footer"/>
    <w:basedOn w:val="a"/>
    <w:link w:val="a7"/>
    <w:rsid w:val="00517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88D"/>
    <w:rPr>
      <w:sz w:val="24"/>
      <w:szCs w:val="24"/>
    </w:rPr>
  </w:style>
  <w:style w:type="paragraph" w:styleId="2">
    <w:name w:val="Body Text Indent 2"/>
    <w:basedOn w:val="a"/>
    <w:link w:val="20"/>
    <w:rsid w:val="002D781E"/>
    <w:pPr>
      <w:spacing w:line="288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781E"/>
    <w:rPr>
      <w:sz w:val="24"/>
      <w:szCs w:val="24"/>
    </w:rPr>
  </w:style>
  <w:style w:type="paragraph" w:customStyle="1" w:styleId="a8">
    <w:name w:val="Прижатый влево"/>
    <w:basedOn w:val="a"/>
    <w:next w:val="a"/>
    <w:rsid w:val="00F27F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F27F44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F27F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rsid w:val="00F6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FD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70D59"/>
    <w:rPr>
      <w:rFonts w:ascii="Bookman Old Style" w:eastAsia="Bookman Old Style" w:hAnsi="Bookman Old Style" w:cs="Bookman Old Style"/>
      <w:sz w:val="22"/>
      <w:szCs w:val="22"/>
    </w:rPr>
  </w:style>
  <w:style w:type="paragraph" w:styleId="ad">
    <w:name w:val="Block Text"/>
    <w:basedOn w:val="a"/>
    <w:rsid w:val="00CA33D4"/>
    <w:pPr>
      <w:ind w:left="142" w:right="5526"/>
    </w:pPr>
    <w:rPr>
      <w:sz w:val="28"/>
      <w:szCs w:val="20"/>
    </w:rPr>
  </w:style>
  <w:style w:type="paragraph" w:styleId="ae">
    <w:name w:val="Body Text"/>
    <w:basedOn w:val="a"/>
    <w:link w:val="af"/>
    <w:rsid w:val="00D14790"/>
    <w:pPr>
      <w:spacing w:after="120"/>
    </w:pPr>
  </w:style>
  <w:style w:type="character" w:customStyle="1" w:styleId="af">
    <w:name w:val="Основной текст Знак"/>
    <w:basedOn w:val="a0"/>
    <w:link w:val="ae"/>
    <w:rsid w:val="00D14790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D14790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14790"/>
    <w:rPr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790"/>
    <w:pPr>
      <w:widowControl w:val="0"/>
      <w:shd w:val="clear" w:color="auto" w:fill="FFFFFF"/>
      <w:spacing w:after="540" w:line="322" w:lineRule="exact"/>
      <w:jc w:val="center"/>
    </w:pPr>
    <w:rPr>
      <w:spacing w:val="1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CD7F19"/>
    <w:rPr>
      <w:b/>
      <w:bCs/>
      <w:spacing w:val="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CD7F19"/>
    <w:rPr>
      <w:spacing w:val="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7F19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1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CD7F19"/>
    <w:pPr>
      <w:widowControl w:val="0"/>
      <w:shd w:val="clear" w:color="auto" w:fill="FFFFFF"/>
      <w:spacing w:before="300" w:after="60" w:line="240" w:lineRule="atLeast"/>
      <w:jc w:val="both"/>
      <w:outlineLvl w:val="2"/>
    </w:pPr>
    <w:rPr>
      <w:spacing w:val="1"/>
      <w:sz w:val="20"/>
      <w:szCs w:val="20"/>
    </w:rPr>
  </w:style>
  <w:style w:type="paragraph" w:customStyle="1" w:styleId="ConsPlusNonformat">
    <w:name w:val="ConsPlusNonformat"/>
    <w:uiPriority w:val="99"/>
    <w:rsid w:val="00B60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unhideWhenUsed/>
    <w:rsid w:val="00B600AD"/>
    <w:rPr>
      <w:color w:val="0000FF"/>
      <w:u w:val="single"/>
    </w:rPr>
  </w:style>
  <w:style w:type="character" w:customStyle="1" w:styleId="af1">
    <w:name w:val="Подпись к таблице_"/>
    <w:basedOn w:val="a0"/>
    <w:link w:val="af2"/>
    <w:uiPriority w:val="99"/>
    <w:locked/>
    <w:rsid w:val="00B84E27"/>
    <w:rPr>
      <w:spacing w:val="2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B84E27"/>
    <w:pPr>
      <w:widowControl w:val="0"/>
      <w:shd w:val="clear" w:color="auto" w:fill="FFFFFF"/>
      <w:spacing w:line="250" w:lineRule="exact"/>
      <w:jc w:val="both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B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3D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A3D5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9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70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88D"/>
    <w:rPr>
      <w:sz w:val="24"/>
      <w:szCs w:val="24"/>
    </w:rPr>
  </w:style>
  <w:style w:type="paragraph" w:styleId="a6">
    <w:name w:val="footer"/>
    <w:basedOn w:val="a"/>
    <w:link w:val="a7"/>
    <w:rsid w:val="00517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88D"/>
    <w:rPr>
      <w:sz w:val="24"/>
      <w:szCs w:val="24"/>
    </w:rPr>
  </w:style>
  <w:style w:type="paragraph" w:styleId="2">
    <w:name w:val="Body Text Indent 2"/>
    <w:basedOn w:val="a"/>
    <w:link w:val="20"/>
    <w:rsid w:val="002D781E"/>
    <w:pPr>
      <w:spacing w:line="288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781E"/>
    <w:rPr>
      <w:sz w:val="24"/>
      <w:szCs w:val="24"/>
    </w:rPr>
  </w:style>
  <w:style w:type="paragraph" w:customStyle="1" w:styleId="a8">
    <w:name w:val="Прижатый влево"/>
    <w:basedOn w:val="a"/>
    <w:next w:val="a"/>
    <w:rsid w:val="00F27F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F27F44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F27F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rsid w:val="00F6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FD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70D59"/>
    <w:rPr>
      <w:rFonts w:ascii="Bookman Old Style" w:eastAsia="Bookman Old Style" w:hAnsi="Bookman Old Style" w:cs="Bookman Old Style"/>
      <w:sz w:val="22"/>
      <w:szCs w:val="22"/>
    </w:rPr>
  </w:style>
  <w:style w:type="paragraph" w:styleId="ad">
    <w:name w:val="Block Text"/>
    <w:basedOn w:val="a"/>
    <w:rsid w:val="00CA33D4"/>
    <w:pPr>
      <w:ind w:left="142" w:right="5526"/>
    </w:pPr>
    <w:rPr>
      <w:sz w:val="28"/>
      <w:szCs w:val="20"/>
    </w:rPr>
  </w:style>
  <w:style w:type="paragraph" w:styleId="ae">
    <w:name w:val="Body Text"/>
    <w:basedOn w:val="a"/>
    <w:link w:val="af"/>
    <w:rsid w:val="00D14790"/>
    <w:pPr>
      <w:spacing w:after="120"/>
    </w:pPr>
  </w:style>
  <w:style w:type="character" w:customStyle="1" w:styleId="af">
    <w:name w:val="Основной текст Знак"/>
    <w:basedOn w:val="a0"/>
    <w:link w:val="ae"/>
    <w:rsid w:val="00D14790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D14790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14790"/>
    <w:rPr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790"/>
    <w:pPr>
      <w:widowControl w:val="0"/>
      <w:shd w:val="clear" w:color="auto" w:fill="FFFFFF"/>
      <w:spacing w:after="540" w:line="322" w:lineRule="exact"/>
      <w:jc w:val="center"/>
    </w:pPr>
    <w:rPr>
      <w:spacing w:val="1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CD7F19"/>
    <w:rPr>
      <w:b/>
      <w:bCs/>
      <w:spacing w:val="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CD7F19"/>
    <w:rPr>
      <w:spacing w:val="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7F19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1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CD7F19"/>
    <w:pPr>
      <w:widowControl w:val="0"/>
      <w:shd w:val="clear" w:color="auto" w:fill="FFFFFF"/>
      <w:spacing w:before="300" w:after="60" w:line="240" w:lineRule="atLeast"/>
      <w:jc w:val="both"/>
      <w:outlineLvl w:val="2"/>
    </w:pPr>
    <w:rPr>
      <w:spacing w:val="1"/>
      <w:sz w:val="20"/>
      <w:szCs w:val="20"/>
    </w:rPr>
  </w:style>
  <w:style w:type="paragraph" w:customStyle="1" w:styleId="ConsPlusNonformat">
    <w:name w:val="ConsPlusNonformat"/>
    <w:uiPriority w:val="99"/>
    <w:rsid w:val="00B60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unhideWhenUsed/>
    <w:rsid w:val="00B600AD"/>
    <w:rPr>
      <w:color w:val="0000FF"/>
      <w:u w:val="single"/>
    </w:rPr>
  </w:style>
  <w:style w:type="character" w:customStyle="1" w:styleId="af1">
    <w:name w:val="Подпись к таблице_"/>
    <w:basedOn w:val="a0"/>
    <w:link w:val="af2"/>
    <w:uiPriority w:val="99"/>
    <w:locked/>
    <w:rsid w:val="00B84E27"/>
    <w:rPr>
      <w:spacing w:val="2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B84E27"/>
    <w:pPr>
      <w:widowControl w:val="0"/>
      <w:shd w:val="clear" w:color="auto" w:fill="FFFFFF"/>
      <w:spacing w:line="25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604B-618A-42DA-91B6-AC092E33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7</cp:revision>
  <cp:lastPrinted>2023-04-19T13:07:00Z</cp:lastPrinted>
  <dcterms:created xsi:type="dcterms:W3CDTF">2023-04-14T05:11:00Z</dcterms:created>
  <dcterms:modified xsi:type="dcterms:W3CDTF">2023-04-19T13:08:00Z</dcterms:modified>
</cp:coreProperties>
</file>