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5B" w:rsidRDefault="00C27451" w:rsidP="00EA3D5B">
      <w:pPr>
        <w:tabs>
          <w:tab w:val="left" w:pos="5152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81C034C" wp14:editId="05B74731">
            <wp:extent cx="524510" cy="6362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D5B" w:rsidRPr="00544037" w:rsidRDefault="00775032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 xml:space="preserve">МЕЖДУРЕЧЕНСКОГО МУНИЦИПАЛЬНОГО </w:t>
      </w:r>
      <w:r w:rsidR="00017E47">
        <w:rPr>
          <w:b/>
          <w:bCs/>
          <w:sz w:val="28"/>
          <w:szCs w:val="28"/>
        </w:rPr>
        <w:t>ОКРУГА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  <w:r w:rsidRPr="00544037">
        <w:rPr>
          <w:b/>
          <w:bCs/>
          <w:sz w:val="28"/>
          <w:szCs w:val="28"/>
        </w:rPr>
        <w:t>ВОЛОГОДСКОЙ ОБЛАСТИ</w:t>
      </w:r>
    </w:p>
    <w:p w:rsidR="00EA3D5B" w:rsidRPr="00544037" w:rsidRDefault="00EA3D5B" w:rsidP="00EA3D5B">
      <w:pPr>
        <w:jc w:val="center"/>
        <w:rPr>
          <w:b/>
          <w:bCs/>
          <w:sz w:val="28"/>
          <w:szCs w:val="28"/>
        </w:rPr>
      </w:pPr>
    </w:p>
    <w:p w:rsidR="00EA3D5B" w:rsidRDefault="002501CE" w:rsidP="00EA3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637FD" w:rsidRPr="00544037" w:rsidRDefault="00F637FD" w:rsidP="00EA3D5B">
      <w:pPr>
        <w:jc w:val="center"/>
        <w:rPr>
          <w:b/>
          <w:bCs/>
          <w:sz w:val="28"/>
          <w:szCs w:val="28"/>
        </w:rPr>
      </w:pPr>
    </w:p>
    <w:p w:rsidR="00EA3D5B" w:rsidRPr="00544037" w:rsidRDefault="007A23AB" w:rsidP="00EA3D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A3D5B" w:rsidRPr="00544037">
        <w:rPr>
          <w:sz w:val="28"/>
          <w:szCs w:val="28"/>
          <w:u w:val="single"/>
        </w:rPr>
        <w:t>т</w:t>
      </w:r>
      <w:r w:rsidR="002501CE">
        <w:rPr>
          <w:sz w:val="28"/>
          <w:szCs w:val="28"/>
          <w:u w:val="single"/>
        </w:rPr>
        <w:t xml:space="preserve"> 29</w:t>
      </w:r>
      <w:r w:rsidR="00D3183F">
        <w:rPr>
          <w:sz w:val="28"/>
          <w:szCs w:val="28"/>
          <w:u w:val="single"/>
        </w:rPr>
        <w:t>.</w:t>
      </w:r>
      <w:r w:rsidR="00F42860">
        <w:rPr>
          <w:sz w:val="28"/>
          <w:szCs w:val="28"/>
          <w:u w:val="single"/>
        </w:rPr>
        <w:t>03</w:t>
      </w:r>
      <w:r w:rsidR="00B14EDF">
        <w:rPr>
          <w:sz w:val="28"/>
          <w:szCs w:val="28"/>
          <w:u w:val="single"/>
        </w:rPr>
        <w:t>.</w:t>
      </w:r>
      <w:r w:rsidR="002331EE">
        <w:rPr>
          <w:sz w:val="28"/>
          <w:szCs w:val="28"/>
          <w:u w:val="single"/>
        </w:rPr>
        <w:t>202</w:t>
      </w:r>
      <w:r w:rsidR="00017E47">
        <w:rPr>
          <w:sz w:val="28"/>
          <w:szCs w:val="28"/>
          <w:u w:val="single"/>
        </w:rPr>
        <w:t>3</w:t>
      </w:r>
      <w:r w:rsidR="00D97F56">
        <w:rPr>
          <w:sz w:val="28"/>
          <w:szCs w:val="28"/>
          <w:u w:val="single"/>
        </w:rPr>
        <w:t xml:space="preserve"> </w:t>
      </w:r>
      <w:r w:rsidR="00EA3D5B" w:rsidRPr="00544037">
        <w:rPr>
          <w:sz w:val="28"/>
          <w:szCs w:val="28"/>
          <w:u w:val="single"/>
        </w:rPr>
        <w:t>№</w:t>
      </w:r>
      <w:r w:rsidR="00017E47">
        <w:rPr>
          <w:sz w:val="28"/>
          <w:szCs w:val="28"/>
          <w:u w:val="single"/>
        </w:rPr>
        <w:t xml:space="preserve"> </w:t>
      </w:r>
      <w:r w:rsidR="002501CE">
        <w:rPr>
          <w:sz w:val="28"/>
          <w:szCs w:val="28"/>
          <w:u w:val="single"/>
        </w:rPr>
        <w:t>172</w:t>
      </w:r>
    </w:p>
    <w:p w:rsidR="00EA3D5B" w:rsidRPr="005C2297" w:rsidRDefault="00EA3D5B" w:rsidP="00EA3D5B">
      <w:r w:rsidRPr="005C2297">
        <w:t xml:space="preserve">      </w:t>
      </w:r>
      <w:r w:rsidR="005C2297">
        <w:t xml:space="preserve">    </w:t>
      </w:r>
      <w:r w:rsidRPr="005C2297">
        <w:t>с.</w:t>
      </w:r>
      <w:r w:rsidR="005C2297" w:rsidRPr="005C2297">
        <w:t xml:space="preserve"> </w:t>
      </w:r>
      <w:r w:rsidRPr="005C2297">
        <w:t>Шуйское</w:t>
      </w:r>
    </w:p>
    <w:p w:rsidR="00BC23B9" w:rsidRDefault="00BC23B9" w:rsidP="00BC23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14790" w:rsidTr="00017E47">
        <w:trPr>
          <w:trHeight w:val="1692"/>
        </w:trPr>
        <w:tc>
          <w:tcPr>
            <w:tcW w:w="6487" w:type="dxa"/>
          </w:tcPr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Об утверждении </w:t>
            </w:r>
          </w:p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цифровых стандартов </w:t>
            </w:r>
          </w:p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по муниципальному контролю </w:t>
            </w:r>
          </w:p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на автомобильном транспорте, </w:t>
            </w:r>
          </w:p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городском наземном электрическом </w:t>
            </w:r>
            <w:proofErr w:type="gramStart"/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транспорте</w:t>
            </w:r>
            <w:proofErr w:type="gramEnd"/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 </w:t>
            </w:r>
          </w:p>
          <w:p w:rsid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 xml:space="preserve">и в дорожном хозяйстве </w:t>
            </w:r>
          </w:p>
          <w:p w:rsidR="00F42860" w:rsidRPr="002501CE" w:rsidRDefault="00F42860" w:rsidP="002501CE">
            <w:pPr>
              <w:pStyle w:val="ae"/>
              <w:spacing w:after="0"/>
              <w:jc w:val="both"/>
              <w:rPr>
                <w:bCs/>
                <w:color w:val="000000"/>
                <w:spacing w:val="2"/>
                <w:sz w:val="28"/>
                <w:szCs w:val="28"/>
                <w:lang w:bidi="ru-RU"/>
              </w:rPr>
            </w:pPr>
            <w:r w:rsidRPr="002501CE">
              <w:rPr>
                <w:bCs/>
                <w:color w:val="000000"/>
                <w:spacing w:val="2"/>
                <w:sz w:val="28"/>
                <w:szCs w:val="28"/>
                <w:lang w:bidi="ru-RU"/>
              </w:rPr>
              <w:t>в Междуреченском муниципальном округе</w:t>
            </w:r>
          </w:p>
          <w:p w:rsidR="00D14790" w:rsidRPr="00CB62A2" w:rsidRDefault="00D14790" w:rsidP="00222796">
            <w:pPr>
              <w:pStyle w:val="ae"/>
              <w:spacing w:after="0" w:line="274" w:lineRule="exact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F42860" w:rsidRDefault="00F42860" w:rsidP="002501CE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Федерации»: </w:t>
      </w:r>
    </w:p>
    <w:p w:rsidR="002501CE" w:rsidRDefault="002501CE" w:rsidP="002501CE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</w:p>
    <w:p w:rsidR="002501CE" w:rsidRPr="002501CE" w:rsidRDefault="002501CE" w:rsidP="002501CE">
      <w:pPr>
        <w:pStyle w:val="22"/>
        <w:spacing w:after="0"/>
        <w:jc w:val="both"/>
        <w:rPr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округа </w:t>
      </w:r>
      <w:r w:rsidRPr="002501CE">
        <w:rPr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ПОСТАНОВЛЯЕТ:</w:t>
      </w:r>
    </w:p>
    <w:p w:rsidR="002501CE" w:rsidRPr="00F42860" w:rsidRDefault="002501CE" w:rsidP="002501CE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</w:p>
    <w:p w:rsidR="00F42860" w:rsidRPr="00F42860" w:rsidRDefault="00F42860" w:rsidP="002501CE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1. Утвердить цифровые стандарты по муниципальному контролю на автомобильном транспорте, городском наземном электрическом транспорте и в дорожном хозяйстве в Междуреченском муниципальном округе согласно приложению 1 к настоящему </w:t>
      </w:r>
      <w:r w:rsidR="002501CE">
        <w:rPr>
          <w:bCs/>
          <w:color w:val="000000"/>
          <w:sz w:val="28"/>
          <w:szCs w:val="28"/>
          <w:shd w:val="clear" w:color="auto" w:fill="FFFFFF"/>
          <w:lang w:bidi="ru-RU"/>
        </w:rPr>
        <w:t>постановлению</w:t>
      </w: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F42860" w:rsidRPr="00F42860" w:rsidRDefault="00F42860" w:rsidP="002501CE">
      <w:pPr>
        <w:pStyle w:val="22"/>
        <w:spacing w:after="0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2. Настоящее </w:t>
      </w:r>
      <w:r w:rsidR="002501CE">
        <w:rPr>
          <w:bCs/>
          <w:color w:val="000000"/>
          <w:sz w:val="28"/>
          <w:szCs w:val="28"/>
          <w:shd w:val="clear" w:color="auto" w:fill="FFFFFF"/>
          <w:lang w:bidi="ru-RU"/>
        </w:rPr>
        <w:t>постановление</w:t>
      </w: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вступает в силу со дня подписания, подлежит размещению на официальном сайте </w:t>
      </w:r>
      <w:r>
        <w:rPr>
          <w:bCs/>
          <w:color w:val="000000"/>
          <w:sz w:val="28"/>
          <w:szCs w:val="28"/>
          <w:shd w:val="clear" w:color="auto" w:fill="FFFFFF"/>
          <w:lang w:bidi="ru-RU"/>
        </w:rPr>
        <w:t>Междуреченского</w:t>
      </w:r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муниципального округа</w:t>
      </w:r>
      <w:r w:rsidR="00D51DA9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 в информационно – телекоммуникационной сети «Интернет»</w:t>
      </w:r>
      <w:bookmarkStart w:id="0" w:name="_GoBack"/>
      <w:bookmarkEnd w:id="0"/>
      <w:r w:rsidRPr="00F42860">
        <w:rPr>
          <w:b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B90A41" w:rsidRDefault="00B90A41" w:rsidP="002501CE">
      <w:pPr>
        <w:pStyle w:val="22"/>
        <w:shd w:val="clear" w:color="auto" w:fill="auto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F42860" w:rsidRDefault="00F42860" w:rsidP="002501CE">
      <w:pPr>
        <w:pStyle w:val="22"/>
        <w:shd w:val="clear" w:color="auto" w:fill="auto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p w:rsidR="00F42860" w:rsidRPr="00017E47" w:rsidRDefault="00F42860" w:rsidP="002501CE">
      <w:pPr>
        <w:pStyle w:val="22"/>
        <w:shd w:val="clear" w:color="auto" w:fill="auto"/>
        <w:spacing w:after="0"/>
        <w:ind w:firstLine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5079"/>
      </w:tblGrid>
      <w:tr w:rsidR="008F6DD2" w:rsidRPr="002B3B50" w:rsidTr="00B90A41">
        <w:tc>
          <w:tcPr>
            <w:tcW w:w="4926" w:type="dxa"/>
          </w:tcPr>
          <w:p w:rsidR="008F6DD2" w:rsidRPr="002B3B50" w:rsidRDefault="00017E47" w:rsidP="002501CE">
            <w:pPr>
              <w:pStyle w:val="Default"/>
              <w:tabs>
                <w:tab w:val="left" w:pos="11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8F6DD2" w:rsidRPr="002B3B50">
              <w:rPr>
                <w:sz w:val="28"/>
              </w:rPr>
              <w:t xml:space="preserve"> </w:t>
            </w:r>
            <w:r>
              <w:rPr>
                <w:sz w:val="28"/>
              </w:rPr>
              <w:t>округа</w:t>
            </w:r>
          </w:p>
        </w:tc>
        <w:tc>
          <w:tcPr>
            <w:tcW w:w="5247" w:type="dxa"/>
          </w:tcPr>
          <w:p w:rsidR="008F6DD2" w:rsidRPr="002B3B50" w:rsidRDefault="00CB62A2" w:rsidP="002501CE">
            <w:pPr>
              <w:pStyle w:val="Default"/>
              <w:tabs>
                <w:tab w:val="left" w:pos="1155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501CE">
              <w:rPr>
                <w:sz w:val="28"/>
              </w:rPr>
              <w:t xml:space="preserve">           </w:t>
            </w:r>
            <w:r w:rsidR="006349DF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</w:t>
            </w:r>
            <w:r w:rsidR="00B90A41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</w:t>
            </w:r>
            <w:r w:rsidR="00B90A41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017E47">
              <w:rPr>
                <w:sz w:val="28"/>
              </w:rPr>
              <w:t>А. А. Титов</w:t>
            </w:r>
          </w:p>
        </w:tc>
      </w:tr>
    </w:tbl>
    <w:p w:rsidR="00B600AD" w:rsidRDefault="00B600AD" w:rsidP="002501CE">
      <w:pPr>
        <w:pStyle w:val="24"/>
        <w:shd w:val="clear" w:color="auto" w:fill="auto"/>
        <w:spacing w:before="0" w:after="365" w:line="322" w:lineRule="exact"/>
        <w:ind w:firstLine="709"/>
        <w:rPr>
          <w:sz w:val="26"/>
          <w:szCs w:val="26"/>
        </w:rPr>
      </w:pPr>
    </w:p>
    <w:sectPr w:rsidR="00B600AD" w:rsidSect="002501C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8B" w:rsidRDefault="004B7A8B" w:rsidP="0051788D">
      <w:r>
        <w:separator/>
      </w:r>
    </w:p>
  </w:endnote>
  <w:endnote w:type="continuationSeparator" w:id="0">
    <w:p w:rsidR="004B7A8B" w:rsidRDefault="004B7A8B" w:rsidP="0051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8B" w:rsidRDefault="004B7A8B" w:rsidP="0051788D">
      <w:r>
        <w:separator/>
      </w:r>
    </w:p>
  </w:footnote>
  <w:footnote w:type="continuationSeparator" w:id="0">
    <w:p w:rsidR="004B7A8B" w:rsidRDefault="004B7A8B" w:rsidP="0051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B9549F"/>
    <w:multiLevelType w:val="multilevel"/>
    <w:tmpl w:val="B046245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AC3C14"/>
    <w:multiLevelType w:val="hybridMultilevel"/>
    <w:tmpl w:val="EF4CCAFA"/>
    <w:lvl w:ilvl="0" w:tplc="9EB88A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43589F"/>
    <w:multiLevelType w:val="hybridMultilevel"/>
    <w:tmpl w:val="207A596E"/>
    <w:lvl w:ilvl="0" w:tplc="3C3E7222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B70729F"/>
    <w:multiLevelType w:val="hybridMultilevel"/>
    <w:tmpl w:val="77BE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217E44"/>
    <w:multiLevelType w:val="hybridMultilevel"/>
    <w:tmpl w:val="85DE2DD4"/>
    <w:lvl w:ilvl="0" w:tplc="C5E0DF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B9"/>
    <w:rsid w:val="000062A7"/>
    <w:rsid w:val="000121D1"/>
    <w:rsid w:val="000169C8"/>
    <w:rsid w:val="00017E47"/>
    <w:rsid w:val="000225C6"/>
    <w:rsid w:val="00035F61"/>
    <w:rsid w:val="00037802"/>
    <w:rsid w:val="00040290"/>
    <w:rsid w:val="000437AD"/>
    <w:rsid w:val="000466DB"/>
    <w:rsid w:val="00064B08"/>
    <w:rsid w:val="00074A6C"/>
    <w:rsid w:val="00075F34"/>
    <w:rsid w:val="00081592"/>
    <w:rsid w:val="00086969"/>
    <w:rsid w:val="000A1886"/>
    <w:rsid w:val="000A4836"/>
    <w:rsid w:val="000A4E29"/>
    <w:rsid w:val="000B4791"/>
    <w:rsid w:val="000D3D2F"/>
    <w:rsid w:val="000D66C3"/>
    <w:rsid w:val="000F021F"/>
    <w:rsid w:val="000F2D20"/>
    <w:rsid w:val="00102F70"/>
    <w:rsid w:val="00127F09"/>
    <w:rsid w:val="00151B22"/>
    <w:rsid w:val="001520D2"/>
    <w:rsid w:val="00171AF6"/>
    <w:rsid w:val="00172C61"/>
    <w:rsid w:val="00176193"/>
    <w:rsid w:val="001767F8"/>
    <w:rsid w:val="001817B8"/>
    <w:rsid w:val="00187657"/>
    <w:rsid w:val="001A6132"/>
    <w:rsid w:val="001D0D2B"/>
    <w:rsid w:val="001D2771"/>
    <w:rsid w:val="001D77BF"/>
    <w:rsid w:val="001E49BA"/>
    <w:rsid w:val="001E77F8"/>
    <w:rsid w:val="001F1975"/>
    <w:rsid w:val="001F280B"/>
    <w:rsid w:val="0020420B"/>
    <w:rsid w:val="00204A10"/>
    <w:rsid w:val="00220A60"/>
    <w:rsid w:val="0022173C"/>
    <w:rsid w:val="00222796"/>
    <w:rsid w:val="00223523"/>
    <w:rsid w:val="00231155"/>
    <w:rsid w:val="002331EE"/>
    <w:rsid w:val="00241123"/>
    <w:rsid w:val="00243416"/>
    <w:rsid w:val="00245AA5"/>
    <w:rsid w:val="002501CE"/>
    <w:rsid w:val="00251EEE"/>
    <w:rsid w:val="002553CF"/>
    <w:rsid w:val="0025591F"/>
    <w:rsid w:val="002573F2"/>
    <w:rsid w:val="00275E4E"/>
    <w:rsid w:val="00284376"/>
    <w:rsid w:val="00287DB3"/>
    <w:rsid w:val="0029632C"/>
    <w:rsid w:val="002A75CE"/>
    <w:rsid w:val="002B0D0A"/>
    <w:rsid w:val="002B3B50"/>
    <w:rsid w:val="002C529E"/>
    <w:rsid w:val="002C74C5"/>
    <w:rsid w:val="002D3143"/>
    <w:rsid w:val="002D781E"/>
    <w:rsid w:val="002F3216"/>
    <w:rsid w:val="002F3E7B"/>
    <w:rsid w:val="003102DC"/>
    <w:rsid w:val="0031037A"/>
    <w:rsid w:val="00315AA7"/>
    <w:rsid w:val="00337E7E"/>
    <w:rsid w:val="00346D3F"/>
    <w:rsid w:val="00355507"/>
    <w:rsid w:val="00360590"/>
    <w:rsid w:val="00367F79"/>
    <w:rsid w:val="00385BAF"/>
    <w:rsid w:val="003A27C2"/>
    <w:rsid w:val="003A4FE5"/>
    <w:rsid w:val="003B7089"/>
    <w:rsid w:val="003C63C0"/>
    <w:rsid w:val="003D1223"/>
    <w:rsid w:val="003D2962"/>
    <w:rsid w:val="003E22A8"/>
    <w:rsid w:val="003E69DD"/>
    <w:rsid w:val="003F2975"/>
    <w:rsid w:val="004023EE"/>
    <w:rsid w:val="00402973"/>
    <w:rsid w:val="00403EED"/>
    <w:rsid w:val="004219B3"/>
    <w:rsid w:val="004265B7"/>
    <w:rsid w:val="00427082"/>
    <w:rsid w:val="00427524"/>
    <w:rsid w:val="00433497"/>
    <w:rsid w:val="004407CE"/>
    <w:rsid w:val="0044731C"/>
    <w:rsid w:val="00452828"/>
    <w:rsid w:val="004532E7"/>
    <w:rsid w:val="004544F2"/>
    <w:rsid w:val="0045661A"/>
    <w:rsid w:val="00466B5A"/>
    <w:rsid w:val="0047053D"/>
    <w:rsid w:val="00473D11"/>
    <w:rsid w:val="004745C7"/>
    <w:rsid w:val="004746BB"/>
    <w:rsid w:val="00475231"/>
    <w:rsid w:val="004771EA"/>
    <w:rsid w:val="00480D57"/>
    <w:rsid w:val="0048335B"/>
    <w:rsid w:val="0048524F"/>
    <w:rsid w:val="004A3A16"/>
    <w:rsid w:val="004B4539"/>
    <w:rsid w:val="004B7A8B"/>
    <w:rsid w:val="004C1EB3"/>
    <w:rsid w:val="004C7E64"/>
    <w:rsid w:val="004D2868"/>
    <w:rsid w:val="004E208B"/>
    <w:rsid w:val="004F532D"/>
    <w:rsid w:val="004F5927"/>
    <w:rsid w:val="005025C9"/>
    <w:rsid w:val="005113A5"/>
    <w:rsid w:val="00514F05"/>
    <w:rsid w:val="00516CD3"/>
    <w:rsid w:val="0051788D"/>
    <w:rsid w:val="0053723A"/>
    <w:rsid w:val="00540F9B"/>
    <w:rsid w:val="005477BD"/>
    <w:rsid w:val="00547A1E"/>
    <w:rsid w:val="00554348"/>
    <w:rsid w:val="00564346"/>
    <w:rsid w:val="00571A06"/>
    <w:rsid w:val="00576F42"/>
    <w:rsid w:val="0057752E"/>
    <w:rsid w:val="00580890"/>
    <w:rsid w:val="00583409"/>
    <w:rsid w:val="00584713"/>
    <w:rsid w:val="00590920"/>
    <w:rsid w:val="00596D39"/>
    <w:rsid w:val="005B1EF5"/>
    <w:rsid w:val="005B5D5E"/>
    <w:rsid w:val="005B6A7A"/>
    <w:rsid w:val="005C2297"/>
    <w:rsid w:val="005C3A79"/>
    <w:rsid w:val="005D2128"/>
    <w:rsid w:val="005D2F2E"/>
    <w:rsid w:val="005D6AE2"/>
    <w:rsid w:val="005E3068"/>
    <w:rsid w:val="005E5975"/>
    <w:rsid w:val="005E61B9"/>
    <w:rsid w:val="005F2870"/>
    <w:rsid w:val="00602D57"/>
    <w:rsid w:val="00603FE8"/>
    <w:rsid w:val="00623A4F"/>
    <w:rsid w:val="00626A1B"/>
    <w:rsid w:val="006349DF"/>
    <w:rsid w:val="006408B1"/>
    <w:rsid w:val="00640EE9"/>
    <w:rsid w:val="0065305A"/>
    <w:rsid w:val="006640EF"/>
    <w:rsid w:val="006723A2"/>
    <w:rsid w:val="0067302D"/>
    <w:rsid w:val="0068451F"/>
    <w:rsid w:val="00684C77"/>
    <w:rsid w:val="00690C09"/>
    <w:rsid w:val="006A2F18"/>
    <w:rsid w:val="006A7029"/>
    <w:rsid w:val="006B0251"/>
    <w:rsid w:val="006C14F8"/>
    <w:rsid w:val="006C4F66"/>
    <w:rsid w:val="006D0F6F"/>
    <w:rsid w:val="006D22B0"/>
    <w:rsid w:val="006D2DC7"/>
    <w:rsid w:val="006E51FD"/>
    <w:rsid w:val="006F2C5B"/>
    <w:rsid w:val="00702700"/>
    <w:rsid w:val="00702C67"/>
    <w:rsid w:val="007137CA"/>
    <w:rsid w:val="00713B25"/>
    <w:rsid w:val="0071461B"/>
    <w:rsid w:val="00716152"/>
    <w:rsid w:val="00724971"/>
    <w:rsid w:val="0072734F"/>
    <w:rsid w:val="00742B27"/>
    <w:rsid w:val="00743785"/>
    <w:rsid w:val="007548A1"/>
    <w:rsid w:val="007640BC"/>
    <w:rsid w:val="00764CBB"/>
    <w:rsid w:val="0076571D"/>
    <w:rsid w:val="007671FE"/>
    <w:rsid w:val="0077099D"/>
    <w:rsid w:val="00770D59"/>
    <w:rsid w:val="00772C63"/>
    <w:rsid w:val="00775032"/>
    <w:rsid w:val="007854EB"/>
    <w:rsid w:val="0078636A"/>
    <w:rsid w:val="00786B26"/>
    <w:rsid w:val="00790D71"/>
    <w:rsid w:val="007A23AB"/>
    <w:rsid w:val="007B1044"/>
    <w:rsid w:val="007B5364"/>
    <w:rsid w:val="007B6D40"/>
    <w:rsid w:val="007C29B0"/>
    <w:rsid w:val="007C58FF"/>
    <w:rsid w:val="007E117F"/>
    <w:rsid w:val="007E261F"/>
    <w:rsid w:val="00810E61"/>
    <w:rsid w:val="00821D90"/>
    <w:rsid w:val="008260A4"/>
    <w:rsid w:val="008264F5"/>
    <w:rsid w:val="00833631"/>
    <w:rsid w:val="00833E65"/>
    <w:rsid w:val="00844518"/>
    <w:rsid w:val="00852DD3"/>
    <w:rsid w:val="00883359"/>
    <w:rsid w:val="008932C2"/>
    <w:rsid w:val="008A3FEB"/>
    <w:rsid w:val="008B6C28"/>
    <w:rsid w:val="008D2721"/>
    <w:rsid w:val="008D54DA"/>
    <w:rsid w:val="008E4E4F"/>
    <w:rsid w:val="008F6DD2"/>
    <w:rsid w:val="008F7597"/>
    <w:rsid w:val="008F7ED6"/>
    <w:rsid w:val="0091269D"/>
    <w:rsid w:val="009164D4"/>
    <w:rsid w:val="00916FFB"/>
    <w:rsid w:val="00931A65"/>
    <w:rsid w:val="00932794"/>
    <w:rsid w:val="00947E93"/>
    <w:rsid w:val="009571E0"/>
    <w:rsid w:val="0096592E"/>
    <w:rsid w:val="00970391"/>
    <w:rsid w:val="00974040"/>
    <w:rsid w:val="00981CC5"/>
    <w:rsid w:val="009822DE"/>
    <w:rsid w:val="0099346B"/>
    <w:rsid w:val="00995617"/>
    <w:rsid w:val="009A0B7B"/>
    <w:rsid w:val="009A137A"/>
    <w:rsid w:val="009B7C99"/>
    <w:rsid w:val="009C58CD"/>
    <w:rsid w:val="009C770D"/>
    <w:rsid w:val="009E7F95"/>
    <w:rsid w:val="009F18F8"/>
    <w:rsid w:val="009F7F53"/>
    <w:rsid w:val="00A05D5C"/>
    <w:rsid w:val="00A108A6"/>
    <w:rsid w:val="00A2434B"/>
    <w:rsid w:val="00A244AF"/>
    <w:rsid w:val="00A32098"/>
    <w:rsid w:val="00A41DAD"/>
    <w:rsid w:val="00A41F47"/>
    <w:rsid w:val="00A774CA"/>
    <w:rsid w:val="00A8176E"/>
    <w:rsid w:val="00A84981"/>
    <w:rsid w:val="00A86D02"/>
    <w:rsid w:val="00AB0F66"/>
    <w:rsid w:val="00AB203F"/>
    <w:rsid w:val="00AD595E"/>
    <w:rsid w:val="00AD7EC2"/>
    <w:rsid w:val="00B07580"/>
    <w:rsid w:val="00B07A2A"/>
    <w:rsid w:val="00B100CB"/>
    <w:rsid w:val="00B14EDF"/>
    <w:rsid w:val="00B335B0"/>
    <w:rsid w:val="00B44EAB"/>
    <w:rsid w:val="00B55478"/>
    <w:rsid w:val="00B600AD"/>
    <w:rsid w:val="00B6360E"/>
    <w:rsid w:val="00B63952"/>
    <w:rsid w:val="00B64CDD"/>
    <w:rsid w:val="00B66648"/>
    <w:rsid w:val="00B7148B"/>
    <w:rsid w:val="00B73E00"/>
    <w:rsid w:val="00B80436"/>
    <w:rsid w:val="00B84A60"/>
    <w:rsid w:val="00B84E27"/>
    <w:rsid w:val="00B90A41"/>
    <w:rsid w:val="00B90D59"/>
    <w:rsid w:val="00B971EE"/>
    <w:rsid w:val="00B979E6"/>
    <w:rsid w:val="00BA16FB"/>
    <w:rsid w:val="00BA48EB"/>
    <w:rsid w:val="00BB5230"/>
    <w:rsid w:val="00BB62EF"/>
    <w:rsid w:val="00BC23B9"/>
    <w:rsid w:val="00BC2EBF"/>
    <w:rsid w:val="00BC4672"/>
    <w:rsid w:val="00BC4E14"/>
    <w:rsid w:val="00BD1E0E"/>
    <w:rsid w:val="00BD7D2D"/>
    <w:rsid w:val="00BE513C"/>
    <w:rsid w:val="00BF3747"/>
    <w:rsid w:val="00C045AF"/>
    <w:rsid w:val="00C0671A"/>
    <w:rsid w:val="00C12AC6"/>
    <w:rsid w:val="00C159D2"/>
    <w:rsid w:val="00C20C06"/>
    <w:rsid w:val="00C259A8"/>
    <w:rsid w:val="00C27451"/>
    <w:rsid w:val="00C335CD"/>
    <w:rsid w:val="00C36E2E"/>
    <w:rsid w:val="00C42EE9"/>
    <w:rsid w:val="00C5168F"/>
    <w:rsid w:val="00C56D3C"/>
    <w:rsid w:val="00C92A1E"/>
    <w:rsid w:val="00C9511E"/>
    <w:rsid w:val="00CA1E52"/>
    <w:rsid w:val="00CA33D4"/>
    <w:rsid w:val="00CB62A2"/>
    <w:rsid w:val="00CC1436"/>
    <w:rsid w:val="00CC6FFB"/>
    <w:rsid w:val="00CD1FAD"/>
    <w:rsid w:val="00CD7F19"/>
    <w:rsid w:val="00CF68E5"/>
    <w:rsid w:val="00D050B1"/>
    <w:rsid w:val="00D14790"/>
    <w:rsid w:val="00D162AA"/>
    <w:rsid w:val="00D20FF6"/>
    <w:rsid w:val="00D270BC"/>
    <w:rsid w:val="00D3183F"/>
    <w:rsid w:val="00D35F9C"/>
    <w:rsid w:val="00D41697"/>
    <w:rsid w:val="00D51DA9"/>
    <w:rsid w:val="00D520AE"/>
    <w:rsid w:val="00D52E5F"/>
    <w:rsid w:val="00D610BE"/>
    <w:rsid w:val="00D72FF2"/>
    <w:rsid w:val="00D80030"/>
    <w:rsid w:val="00D94F71"/>
    <w:rsid w:val="00D97F56"/>
    <w:rsid w:val="00DA0997"/>
    <w:rsid w:val="00DA0C18"/>
    <w:rsid w:val="00DB0B29"/>
    <w:rsid w:val="00DB1917"/>
    <w:rsid w:val="00DB6C02"/>
    <w:rsid w:val="00DB6F8C"/>
    <w:rsid w:val="00DC19D9"/>
    <w:rsid w:val="00DC1D4C"/>
    <w:rsid w:val="00DC51EA"/>
    <w:rsid w:val="00DE06C9"/>
    <w:rsid w:val="00DE44D3"/>
    <w:rsid w:val="00DF2EC0"/>
    <w:rsid w:val="00DF4C47"/>
    <w:rsid w:val="00E0064A"/>
    <w:rsid w:val="00E04CBB"/>
    <w:rsid w:val="00E063D2"/>
    <w:rsid w:val="00E2142C"/>
    <w:rsid w:val="00E45147"/>
    <w:rsid w:val="00E54DBF"/>
    <w:rsid w:val="00E55AC8"/>
    <w:rsid w:val="00E6084F"/>
    <w:rsid w:val="00E6265B"/>
    <w:rsid w:val="00E673B5"/>
    <w:rsid w:val="00E8117E"/>
    <w:rsid w:val="00E86624"/>
    <w:rsid w:val="00E86D91"/>
    <w:rsid w:val="00E91B10"/>
    <w:rsid w:val="00E945C3"/>
    <w:rsid w:val="00E96D70"/>
    <w:rsid w:val="00EA0A6F"/>
    <w:rsid w:val="00EA2B69"/>
    <w:rsid w:val="00EA3D5B"/>
    <w:rsid w:val="00EA4C09"/>
    <w:rsid w:val="00EA65B9"/>
    <w:rsid w:val="00EB276D"/>
    <w:rsid w:val="00EB7430"/>
    <w:rsid w:val="00EC2C8F"/>
    <w:rsid w:val="00ED6110"/>
    <w:rsid w:val="00EE1229"/>
    <w:rsid w:val="00EE35DC"/>
    <w:rsid w:val="00EE6128"/>
    <w:rsid w:val="00EF3A43"/>
    <w:rsid w:val="00F13BBB"/>
    <w:rsid w:val="00F13BE9"/>
    <w:rsid w:val="00F15A63"/>
    <w:rsid w:val="00F15F00"/>
    <w:rsid w:val="00F260A0"/>
    <w:rsid w:val="00F27F44"/>
    <w:rsid w:val="00F30C6F"/>
    <w:rsid w:val="00F31C84"/>
    <w:rsid w:val="00F34D06"/>
    <w:rsid w:val="00F3737F"/>
    <w:rsid w:val="00F42860"/>
    <w:rsid w:val="00F6066B"/>
    <w:rsid w:val="00F637FD"/>
    <w:rsid w:val="00F678CF"/>
    <w:rsid w:val="00F76156"/>
    <w:rsid w:val="00F7769C"/>
    <w:rsid w:val="00F7782E"/>
    <w:rsid w:val="00F77D9D"/>
    <w:rsid w:val="00F84062"/>
    <w:rsid w:val="00F95EAE"/>
    <w:rsid w:val="00FA2157"/>
    <w:rsid w:val="00FB0803"/>
    <w:rsid w:val="00FB6E49"/>
    <w:rsid w:val="00FD2D99"/>
    <w:rsid w:val="00FE013D"/>
    <w:rsid w:val="00FF3F3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3B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A3D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D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A3D5B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9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702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17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788D"/>
    <w:rPr>
      <w:sz w:val="24"/>
      <w:szCs w:val="24"/>
    </w:rPr>
  </w:style>
  <w:style w:type="paragraph" w:styleId="a6">
    <w:name w:val="footer"/>
    <w:basedOn w:val="a"/>
    <w:link w:val="a7"/>
    <w:rsid w:val="00517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788D"/>
    <w:rPr>
      <w:sz w:val="24"/>
      <w:szCs w:val="24"/>
    </w:rPr>
  </w:style>
  <w:style w:type="paragraph" w:styleId="2">
    <w:name w:val="Body Text Indent 2"/>
    <w:basedOn w:val="a"/>
    <w:link w:val="20"/>
    <w:rsid w:val="002D781E"/>
    <w:pPr>
      <w:spacing w:line="288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781E"/>
    <w:rPr>
      <w:sz w:val="24"/>
      <w:szCs w:val="24"/>
    </w:rPr>
  </w:style>
  <w:style w:type="paragraph" w:customStyle="1" w:styleId="a8">
    <w:name w:val="Прижатый влево"/>
    <w:basedOn w:val="a"/>
    <w:next w:val="a"/>
    <w:rsid w:val="00F27F4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F27F44"/>
    <w:rPr>
      <w:b/>
      <w:bCs/>
      <w:color w:val="26282F"/>
      <w:sz w:val="26"/>
      <w:szCs w:val="26"/>
    </w:rPr>
  </w:style>
  <w:style w:type="paragraph" w:customStyle="1" w:styleId="aa">
    <w:name w:val="Нормальный (таблица)"/>
    <w:basedOn w:val="a"/>
    <w:next w:val="a"/>
    <w:rsid w:val="00F27F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rsid w:val="00F6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37FD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770D59"/>
    <w:rPr>
      <w:rFonts w:ascii="Bookman Old Style" w:eastAsia="Bookman Old Style" w:hAnsi="Bookman Old Style" w:cs="Bookman Old Style"/>
      <w:sz w:val="22"/>
      <w:szCs w:val="22"/>
    </w:rPr>
  </w:style>
  <w:style w:type="paragraph" w:styleId="ad">
    <w:name w:val="Block Text"/>
    <w:basedOn w:val="a"/>
    <w:rsid w:val="00CA33D4"/>
    <w:pPr>
      <w:ind w:left="142" w:right="5526"/>
    </w:pPr>
    <w:rPr>
      <w:sz w:val="28"/>
      <w:szCs w:val="20"/>
    </w:rPr>
  </w:style>
  <w:style w:type="paragraph" w:styleId="ae">
    <w:name w:val="Body Text"/>
    <w:basedOn w:val="a"/>
    <w:link w:val="af"/>
    <w:rsid w:val="00D14790"/>
    <w:pPr>
      <w:spacing w:after="120"/>
    </w:pPr>
  </w:style>
  <w:style w:type="character" w:customStyle="1" w:styleId="af">
    <w:name w:val="Основной текст Знак"/>
    <w:basedOn w:val="a0"/>
    <w:link w:val="ae"/>
    <w:rsid w:val="00D14790"/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D14790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D14790"/>
    <w:rPr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14790"/>
    <w:pPr>
      <w:widowControl w:val="0"/>
      <w:shd w:val="clear" w:color="auto" w:fill="FFFFFF"/>
      <w:spacing w:after="540" w:line="322" w:lineRule="exact"/>
      <w:jc w:val="center"/>
    </w:pPr>
    <w:rPr>
      <w:spacing w:val="1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CD7F19"/>
    <w:rPr>
      <w:b/>
      <w:bCs/>
      <w:spacing w:val="1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D7F19"/>
    <w:rPr>
      <w:spacing w:val="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CD7F19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bCs/>
      <w:spacing w:val="1"/>
      <w:sz w:val="20"/>
      <w:szCs w:val="20"/>
    </w:rPr>
  </w:style>
  <w:style w:type="paragraph" w:customStyle="1" w:styleId="32">
    <w:name w:val="Заголовок №3"/>
    <w:basedOn w:val="a"/>
    <w:link w:val="31"/>
    <w:uiPriority w:val="99"/>
    <w:rsid w:val="00CD7F19"/>
    <w:pPr>
      <w:widowControl w:val="0"/>
      <w:shd w:val="clear" w:color="auto" w:fill="FFFFFF"/>
      <w:spacing w:before="300" w:after="60" w:line="240" w:lineRule="atLeast"/>
      <w:jc w:val="both"/>
      <w:outlineLvl w:val="2"/>
    </w:pPr>
    <w:rPr>
      <w:spacing w:val="1"/>
      <w:sz w:val="20"/>
      <w:szCs w:val="20"/>
    </w:rPr>
  </w:style>
  <w:style w:type="paragraph" w:customStyle="1" w:styleId="ConsPlusNonformat">
    <w:name w:val="ConsPlusNonformat"/>
    <w:uiPriority w:val="99"/>
    <w:rsid w:val="00B60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0">
    <w:name w:val="Hyperlink"/>
    <w:basedOn w:val="a0"/>
    <w:uiPriority w:val="99"/>
    <w:unhideWhenUsed/>
    <w:rsid w:val="00B600AD"/>
    <w:rPr>
      <w:color w:val="0000FF"/>
      <w:u w:val="single"/>
    </w:rPr>
  </w:style>
  <w:style w:type="character" w:customStyle="1" w:styleId="af1">
    <w:name w:val="Подпись к таблице_"/>
    <w:basedOn w:val="a0"/>
    <w:link w:val="af2"/>
    <w:uiPriority w:val="99"/>
    <w:locked/>
    <w:rsid w:val="00B84E27"/>
    <w:rPr>
      <w:spacing w:val="2"/>
      <w:sz w:val="21"/>
      <w:szCs w:val="21"/>
      <w:shd w:val="clear" w:color="auto" w:fill="FFFFFF"/>
    </w:rPr>
  </w:style>
  <w:style w:type="paragraph" w:customStyle="1" w:styleId="af2">
    <w:name w:val="Подпись к таблице"/>
    <w:basedOn w:val="a"/>
    <w:link w:val="af1"/>
    <w:uiPriority w:val="99"/>
    <w:rsid w:val="00B84E27"/>
    <w:pPr>
      <w:widowControl w:val="0"/>
      <w:shd w:val="clear" w:color="auto" w:fill="FFFFFF"/>
      <w:spacing w:line="25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2AC3-5FFC-4514-AB63-5ECDC488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7</cp:revision>
  <cp:lastPrinted>2023-03-30T12:51:00Z</cp:lastPrinted>
  <dcterms:created xsi:type="dcterms:W3CDTF">2023-03-23T12:46:00Z</dcterms:created>
  <dcterms:modified xsi:type="dcterms:W3CDTF">2023-03-30T12:51:00Z</dcterms:modified>
</cp:coreProperties>
</file>